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39" w:rsidRDefault="00E94E39"/>
    <w:p w:rsidR="008C3749" w:rsidRPr="001B6AF3" w:rsidRDefault="001B6AF3" w:rsidP="001B6AF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8325" cy="247015"/>
                <wp:effectExtent l="0" t="0" r="0" b="6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655BCB" w:rsidRPr="007D19A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ECC0B6"/>
                                  <w:vAlign w:val="center"/>
                                </w:tcPr>
                                <w:p w:rsidR="00655BCB" w:rsidRPr="007D19AE" w:rsidRDefault="00655BCB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655BCB" w:rsidRPr="007D19A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16349"/>
                                  <w:vAlign w:val="center"/>
                                </w:tcPr>
                                <w:p w:rsidR="00655BCB" w:rsidRPr="007D19AE" w:rsidRDefault="00655BCB">
                                  <w:pPr>
                                    <w:pStyle w:val="Ingetavst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55BCB" w:rsidRPr="007D19A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8FB08C"/>
                                  <w:vAlign w:val="center"/>
                                </w:tcPr>
                                <w:p w:rsidR="00655BCB" w:rsidRPr="007D19AE" w:rsidRDefault="00655BCB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5BCB" w:rsidRDefault="00655BCB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44.75pt;height:19.45pt;z-index:251657216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IDqQIAAKE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655BCB" w:rsidRPr="007D19AE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ECC0B6"/>
                            <w:vAlign w:val="center"/>
                          </w:tcPr>
                          <w:p w:rsidR="00655BCB" w:rsidRPr="007D19AE" w:rsidRDefault="00655BCB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655BCB" w:rsidRPr="007D19AE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16349"/>
                            <w:vAlign w:val="center"/>
                          </w:tcPr>
                          <w:p w:rsidR="00655BCB" w:rsidRPr="007D19AE" w:rsidRDefault="00655BCB">
                            <w:pPr>
                              <w:pStyle w:val="Ingetavst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55BCB" w:rsidRPr="007D19AE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8FB08C"/>
                            <w:vAlign w:val="center"/>
                          </w:tcPr>
                          <w:p w:rsidR="00655BCB" w:rsidRPr="007D19AE" w:rsidRDefault="00655BCB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655BCB" w:rsidRDefault="00655BCB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C5B28" w:rsidRPr="0092242D" w:rsidRDefault="009C5B28" w:rsidP="00E805B9">
      <w:pPr>
        <w:pStyle w:val="Avsndarensadress"/>
        <w:rPr>
          <w:rFonts w:ascii="Arial" w:hAnsi="Arial" w:cs="Arial"/>
          <w:sz w:val="24"/>
          <w:szCs w:val="24"/>
        </w:rPr>
      </w:pPr>
    </w:p>
    <w:p w:rsidR="008C3749" w:rsidRPr="00563462" w:rsidRDefault="00563462" w:rsidP="00E805B9">
      <w:pPr>
        <w:pStyle w:val="Avsndarensadress"/>
        <w:rPr>
          <w:rFonts w:ascii="Times New Roman" w:hAnsi="Times New Roman"/>
          <w:sz w:val="24"/>
          <w:szCs w:val="24"/>
        </w:rPr>
      </w:pPr>
      <w:proofErr w:type="gramStart"/>
      <w:r w:rsidRPr="00563462">
        <w:rPr>
          <w:rFonts w:ascii="Times New Roman" w:hAnsi="Times New Roman"/>
          <w:b/>
          <w:sz w:val="24"/>
          <w:szCs w:val="24"/>
        </w:rPr>
        <w:t xml:space="preserve">INTERPELLATION  </w:t>
      </w:r>
      <w:r w:rsidRPr="00563462">
        <w:rPr>
          <w:rFonts w:ascii="Times New Roman" w:hAnsi="Times New Roman"/>
          <w:sz w:val="24"/>
          <w:szCs w:val="24"/>
        </w:rPr>
        <w:t xml:space="preserve">                                       2017</w:t>
      </w:r>
      <w:proofErr w:type="gramEnd"/>
      <w:r w:rsidRPr="00563462">
        <w:rPr>
          <w:rFonts w:ascii="Times New Roman" w:hAnsi="Times New Roman"/>
          <w:sz w:val="24"/>
          <w:szCs w:val="24"/>
        </w:rPr>
        <w:t>-10-23</w:t>
      </w:r>
    </w:p>
    <w:p w:rsidR="00563462" w:rsidRPr="00563462" w:rsidRDefault="00563462" w:rsidP="00E805B9">
      <w:pPr>
        <w:pStyle w:val="Avsndarensadress"/>
        <w:rPr>
          <w:rFonts w:ascii="Times New Roman" w:hAnsi="Times New Roman"/>
          <w:sz w:val="24"/>
          <w:szCs w:val="24"/>
        </w:rPr>
      </w:pPr>
      <w:r w:rsidRPr="00563462">
        <w:rPr>
          <w:rFonts w:ascii="Times New Roman" w:hAnsi="Times New Roman"/>
          <w:sz w:val="24"/>
          <w:szCs w:val="24"/>
        </w:rPr>
        <w:t>Till</w:t>
      </w:r>
    </w:p>
    <w:p w:rsidR="00563462" w:rsidRPr="00563462" w:rsidRDefault="0062318C" w:rsidP="00E805B9">
      <w:pPr>
        <w:pStyle w:val="Avsndarensa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Socialnämndens ordförande</w:t>
      </w:r>
    </w:p>
    <w:p w:rsidR="00563462" w:rsidRPr="00563462" w:rsidRDefault="00563462" w:rsidP="00E805B9">
      <w:pPr>
        <w:pStyle w:val="Avsndarensadress"/>
        <w:rPr>
          <w:rFonts w:ascii="Times New Roman" w:hAnsi="Times New Roman"/>
          <w:sz w:val="24"/>
          <w:szCs w:val="24"/>
        </w:rPr>
      </w:pPr>
    </w:p>
    <w:p w:rsidR="00563462" w:rsidRPr="00563462" w:rsidRDefault="00563462" w:rsidP="00E805B9">
      <w:pPr>
        <w:pStyle w:val="Avsndarensadress"/>
        <w:rPr>
          <w:rFonts w:ascii="Times New Roman" w:hAnsi="Times New Roman"/>
          <w:b/>
          <w:sz w:val="24"/>
          <w:szCs w:val="24"/>
        </w:rPr>
      </w:pPr>
      <w:r w:rsidRPr="00563462">
        <w:rPr>
          <w:rFonts w:ascii="Times New Roman" w:hAnsi="Times New Roman"/>
          <w:b/>
          <w:sz w:val="24"/>
          <w:szCs w:val="24"/>
        </w:rPr>
        <w:t xml:space="preserve">Angående nedläggningen av Björkbackens Äldreboende </w:t>
      </w:r>
    </w:p>
    <w:p w:rsidR="00563462" w:rsidRDefault="00563462" w:rsidP="00E805B9">
      <w:pPr>
        <w:pStyle w:val="Avsndarensadress"/>
        <w:rPr>
          <w:rFonts w:ascii="Times New Roman" w:hAnsi="Times New Roman"/>
          <w:sz w:val="28"/>
          <w:szCs w:val="28"/>
        </w:rPr>
      </w:pPr>
    </w:p>
    <w:p w:rsidR="00563462" w:rsidRPr="00516C8E" w:rsidRDefault="00563462" w:rsidP="00E805B9">
      <w:pPr>
        <w:pStyle w:val="Avsndarensadress"/>
        <w:rPr>
          <w:rFonts w:ascii="Times New Roman" w:hAnsi="Times New Roman"/>
          <w:b/>
          <w:sz w:val="24"/>
          <w:szCs w:val="24"/>
        </w:rPr>
      </w:pPr>
    </w:p>
    <w:p w:rsidR="00563462" w:rsidRPr="00516C8E" w:rsidRDefault="00563462" w:rsidP="00E805B9">
      <w:pPr>
        <w:pStyle w:val="Avsndarensadress"/>
        <w:rPr>
          <w:rFonts w:ascii="Times New Roman" w:hAnsi="Times New Roman"/>
          <w:b/>
          <w:sz w:val="24"/>
          <w:szCs w:val="24"/>
        </w:rPr>
      </w:pPr>
      <w:r w:rsidRPr="00516C8E">
        <w:rPr>
          <w:rFonts w:ascii="Times New Roman" w:hAnsi="Times New Roman"/>
          <w:b/>
          <w:sz w:val="24"/>
          <w:szCs w:val="24"/>
        </w:rPr>
        <w:t>Bakgrund till interpellationen</w:t>
      </w:r>
    </w:p>
    <w:p w:rsidR="00563462" w:rsidRDefault="00563462" w:rsidP="00E805B9">
      <w:pPr>
        <w:pStyle w:val="Avsndarensa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Efter att en utredning om Björkbackens äldreboende sägs ha pågått i nära två års tid, fattade socialnämnden den 27 oktober 2017 beslut om att lägga ned hela verksamheten. De äldre nu boende där ska flyttas i två etapper, en första etapp i februari/mars 2018 när det privata äldreboendet Basilika står färdigt och en andra etapp år 2020.</w:t>
      </w:r>
    </w:p>
    <w:p w:rsidR="00563462" w:rsidRDefault="00563462" w:rsidP="00E805B9">
      <w:pPr>
        <w:pStyle w:val="Avsndarensa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Oppositionen har vid flera tillfällen både i socialnämnden och i kommunfullmäktige frågat hur det går med den pågående utredningen, som socialnämndens dåvarande ordförande vid flera tillfällen hänvisat till. Vi har dock inte fått något annat svar än att utredning pågår.</w:t>
      </w:r>
    </w:p>
    <w:p w:rsidR="00563462" w:rsidRDefault="00563462" w:rsidP="00E805B9">
      <w:pPr>
        <w:pStyle w:val="Avsndarensadress"/>
        <w:rPr>
          <w:rFonts w:ascii="Times New Roman" w:hAnsi="Times New Roman"/>
          <w:sz w:val="24"/>
          <w:szCs w:val="24"/>
        </w:rPr>
      </w:pPr>
    </w:p>
    <w:p w:rsidR="00563462" w:rsidRDefault="00563462" w:rsidP="00E805B9">
      <w:pPr>
        <w:pStyle w:val="Avsndarensa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anledning av det nu snabbt till komna beslutet att lägga ned Björkbackens äldreboende vill vi i Vänsterpartiet få klarhet i</w:t>
      </w:r>
      <w:r w:rsidR="00A44C26">
        <w:rPr>
          <w:rFonts w:ascii="Times New Roman" w:hAnsi="Times New Roman"/>
          <w:sz w:val="24"/>
          <w:szCs w:val="24"/>
        </w:rPr>
        <w:t xml:space="preserve"> ett antal frågor</w:t>
      </w:r>
      <w:r w:rsidR="00516C8E">
        <w:rPr>
          <w:rFonts w:ascii="Times New Roman" w:hAnsi="Times New Roman"/>
          <w:sz w:val="24"/>
          <w:szCs w:val="24"/>
        </w:rPr>
        <w:t>;</w:t>
      </w:r>
    </w:p>
    <w:p w:rsidR="00A44C26" w:rsidRDefault="00A44C26" w:rsidP="00E805B9">
      <w:pPr>
        <w:pStyle w:val="Avsndarensadress"/>
        <w:rPr>
          <w:rFonts w:ascii="Times New Roman" w:hAnsi="Times New Roman"/>
          <w:sz w:val="24"/>
          <w:szCs w:val="24"/>
        </w:rPr>
      </w:pPr>
    </w:p>
    <w:p w:rsidR="00A44C26" w:rsidRPr="00A44C26" w:rsidRDefault="00A44C26" w:rsidP="00A44C26">
      <w:pPr>
        <w:pStyle w:val="Avsndarensadres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en första planering efter Arbetsmiljöverkets inspektion skickade Tyresö kommun in ett förslag om att rusta upp Björkbackens äldreboende med start år 2017 och slut 2019. </w:t>
      </w:r>
      <w:r w:rsidRPr="00A44C26">
        <w:rPr>
          <w:rFonts w:ascii="Times New Roman" w:hAnsi="Times New Roman"/>
          <w:b/>
          <w:sz w:val="24"/>
          <w:szCs w:val="24"/>
        </w:rPr>
        <w:t>När fattades beslutet och av vilka att inte genomföra upprustningen?</w:t>
      </w:r>
    </w:p>
    <w:p w:rsidR="00A44C26" w:rsidRDefault="00A44C26" w:rsidP="00A44C26">
      <w:pPr>
        <w:pStyle w:val="Avsndarensadres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Vilka är skälen till att vi förtroendevalda från samtliga partier inte har fått ta del av den utredning om Björkbackens Äldreboende, som sägs ha pågått?</w:t>
      </w:r>
    </w:p>
    <w:p w:rsidR="00A44C26" w:rsidRDefault="00A44C26" w:rsidP="00A44C26">
      <w:pPr>
        <w:pStyle w:val="Avsndarensadres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Varifrån kommer summan 35 miljoner kronor, som en upprustning sägs kosta?</w:t>
      </w:r>
    </w:p>
    <w:p w:rsidR="00A44C26" w:rsidRDefault="00A44C26" w:rsidP="00A44C26">
      <w:pPr>
        <w:pStyle w:val="Avsndarensadres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Vilken är anledningen till att alliansen uppenbarligen inte har för avsikt att låta kommunfullmäktige fatta beslut i frågan om nedläggningen av Björkbackens äldreboende? Anser alliansen att det är en fråga av mindre vikt?</w:t>
      </w:r>
    </w:p>
    <w:p w:rsidR="00A44C26" w:rsidRDefault="00A44C26" w:rsidP="00A44C26">
      <w:pPr>
        <w:pStyle w:val="Avsndarensadress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 vi i oppositionen förvänta oss en redovisning för hur nedläggningen kommer att påverka kommunens ekonomi totalt och vilka merkostnader det kan föra med sig.</w:t>
      </w:r>
    </w:p>
    <w:p w:rsidR="00A44C26" w:rsidRDefault="00A44C26" w:rsidP="00A44C26">
      <w:pPr>
        <w:pStyle w:val="Avsndarensadress"/>
        <w:ind w:left="720"/>
        <w:rPr>
          <w:rFonts w:ascii="Times New Roman" w:hAnsi="Times New Roman"/>
          <w:sz w:val="24"/>
          <w:szCs w:val="24"/>
        </w:rPr>
      </w:pPr>
    </w:p>
    <w:p w:rsidR="00A44C26" w:rsidRDefault="00A44C26" w:rsidP="00A44C26">
      <w:pPr>
        <w:pStyle w:val="Avsndarensa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 Vänsterpartiet i Tyresö</w:t>
      </w:r>
    </w:p>
    <w:p w:rsidR="00A44C26" w:rsidRDefault="00A44C26" w:rsidP="00A44C26">
      <w:pPr>
        <w:pStyle w:val="Avsndarensadress"/>
        <w:rPr>
          <w:rFonts w:ascii="Times New Roman" w:hAnsi="Times New Roman"/>
          <w:sz w:val="24"/>
          <w:szCs w:val="24"/>
        </w:rPr>
      </w:pPr>
    </w:p>
    <w:p w:rsidR="00A44C26" w:rsidRDefault="00A44C26" w:rsidP="00A44C26">
      <w:pPr>
        <w:pStyle w:val="Avsndarensadress"/>
        <w:rPr>
          <w:rFonts w:ascii="Times New Roman" w:hAnsi="Times New Roman"/>
          <w:sz w:val="24"/>
          <w:szCs w:val="24"/>
        </w:rPr>
      </w:pPr>
    </w:p>
    <w:p w:rsidR="00A44C26" w:rsidRDefault="00A44C26" w:rsidP="00A44C26">
      <w:pPr>
        <w:pStyle w:val="Avsndarensa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62318C">
        <w:rPr>
          <w:rFonts w:ascii="Times New Roman" w:hAnsi="Times New Roman"/>
          <w:sz w:val="24"/>
          <w:szCs w:val="24"/>
        </w:rPr>
        <w:t xml:space="preserve">ger </w:t>
      </w:r>
      <w:proofErr w:type="spellStart"/>
      <w:r w:rsidR="0062318C">
        <w:rPr>
          <w:rFonts w:ascii="Times New Roman" w:hAnsi="Times New Roman"/>
          <w:sz w:val="24"/>
          <w:szCs w:val="24"/>
        </w:rPr>
        <w:t>Gemicioglu</w:t>
      </w:r>
      <w:proofErr w:type="spellEnd"/>
      <w:r w:rsidR="0062318C">
        <w:rPr>
          <w:rFonts w:ascii="Times New Roman" w:hAnsi="Times New Roman"/>
          <w:sz w:val="24"/>
          <w:szCs w:val="24"/>
        </w:rPr>
        <w:tab/>
      </w:r>
      <w:r w:rsidR="0062318C">
        <w:rPr>
          <w:rFonts w:ascii="Times New Roman" w:hAnsi="Times New Roman"/>
          <w:sz w:val="24"/>
          <w:szCs w:val="24"/>
        </w:rPr>
        <w:tab/>
      </w:r>
      <w:r w:rsidR="0062318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A44C26" w:rsidRPr="00563462" w:rsidRDefault="00A44C26" w:rsidP="00A44C26">
      <w:pPr>
        <w:pStyle w:val="Avsndarensa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Ledamot (V i </w:t>
      </w:r>
      <w:r w:rsidR="0062318C">
        <w:rPr>
          <w:rFonts w:ascii="Times New Roman" w:hAnsi="Times New Roman"/>
          <w:sz w:val="24"/>
          <w:szCs w:val="24"/>
        </w:rPr>
        <w:t>kommunfullmäktige)</w:t>
      </w:r>
      <w:r w:rsidR="0062318C">
        <w:rPr>
          <w:rFonts w:ascii="Times New Roman" w:hAnsi="Times New Roman"/>
          <w:sz w:val="24"/>
          <w:szCs w:val="24"/>
        </w:rPr>
        <w:tab/>
      </w:r>
    </w:p>
    <w:sectPr w:rsidR="00A44C26" w:rsidRPr="00563462" w:rsidSect="00C817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CE" w:rsidRDefault="006B64CE">
      <w:pPr>
        <w:spacing w:after="0" w:line="240" w:lineRule="auto"/>
      </w:pPr>
      <w:r>
        <w:separator/>
      </w:r>
    </w:p>
  </w:endnote>
  <w:endnote w:type="continuationSeparator" w:id="0">
    <w:p w:rsidR="006B64CE" w:rsidRDefault="006B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B" w:rsidRDefault="001B6AF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BCB" w:rsidRDefault="00655BCB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KOMMUNSTYRELSENS SAMMANTRÄDE 2010-03-30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8" style="position:absolute;margin-left:0;margin-top:0;width:41.85pt;height:9in;z-index:25165670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" o:allowincell="f" filled="f" stroked="f">
              <v:textbox style="layout-flow:vertical;mso-layout-flow-alt:bottom-to-top" inset=",,8.64pt,10.8pt">
                <w:txbxContent>
                  <w:p w:rsidR="00655BCB" w:rsidRDefault="00655BCB">
                    <w:pPr>
                      <w:pStyle w:val="Grtext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 xml:space="preserve">KOMMUNSTYRELSENS SAMMANTRÄDE 2010-03-30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7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163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BCB" w:rsidRPr="0092242D" w:rsidRDefault="00655BCB">
                          <w:pPr>
                            <w:pStyle w:val="Ingetavstnd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92242D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9" style="position:absolute;margin-left:0;margin-top:0;width:41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" o:allowincell="f" fillcolor="#d16349" stroked="f">
              <v:textbox inset="0,0,0,0">
                <w:txbxContent>
                  <w:p w:rsidR="00655BCB" w:rsidRPr="0092242D" w:rsidRDefault="00655BCB">
                    <w:pPr>
                      <w:pStyle w:val="Ingetavstnd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92242D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B" w:rsidRDefault="001B6AF3">
    <w:pPr>
      <w:rPr>
        <w:sz w:val="20"/>
        <w:szCs w:val="20"/>
      </w:rPr>
    </w:pPr>
    <w:r>
      <w:rPr>
        <w:noProof/>
        <w:sz w:val="10"/>
        <w:szCs w:val="20"/>
        <w:lang w:eastAsia="sv-SE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-4116705</wp:posOffset>
              </wp:positionH>
              <wp:positionV relativeFrom="page">
                <wp:posOffset>0</wp:posOffset>
              </wp:positionV>
              <wp:extent cx="594995" cy="8891905"/>
              <wp:effectExtent l="0" t="0" r="0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BCB" w:rsidRDefault="00655BCB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KOMMUNSTYRELSENS SAMMANTRÄDE 2010-03-30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30" style="position:absolute;margin-left:-324.15pt;margin-top:0;width:46.85pt;height:700.15pt;z-index:251660800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" o:allowincell="f" filled="f" stroked="f">
              <v:textbox style="layout-flow:vertical;mso-layout-flow-alt:bottom-to-top" inset=",,8.64pt,10.8pt">
                <w:txbxContent>
                  <w:p w:rsidR="00655BCB" w:rsidRDefault="00655BCB">
                    <w:pPr>
                      <w:pStyle w:val="Grtext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KOMMUNSTYRELSENS SAMMANTRÄDE 2010-03-30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9525" t="9525" r="15240" b="6985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8" o:spid="_x0000_s1026" style="position:absolute;margin-left:0;margin-top:0;width:545.75pt;height:790.15pt;z-index:2516597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</w:p>
  <w:p w:rsidR="00655BCB" w:rsidRDefault="00655BCB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B" w:rsidRDefault="001B6AF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271780</wp:posOffset>
              </wp:positionH>
              <wp:positionV relativeFrom="page">
                <wp:posOffset>9472930</wp:posOffset>
              </wp:positionV>
              <wp:extent cx="520700" cy="520700"/>
              <wp:effectExtent l="5080" t="5080" r="7620" b="762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163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BCB" w:rsidRPr="0092242D" w:rsidRDefault="001B6AF3">
                          <w:pPr>
                            <w:pStyle w:val="Ingetavstnd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  <w:lang w:eastAsia="sv-SE"/>
                            </w:rPr>
                            <w:drawing>
                              <wp:inline distT="0" distB="0" distL="0" distR="0">
                                <wp:extent cx="354965" cy="368300"/>
                                <wp:effectExtent l="0" t="0" r="6985" b="0"/>
                                <wp:docPr id="11" name="Bildobjekt 0" descr="v-loga norm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0" descr="v-loga norm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965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2" style="position:absolute;margin-left:21.4pt;margin-top:745.9pt;width:41pt;height:4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" fillcolor="#d16349" stroked="f">
              <v:textbox inset="0,0,0,0">
                <w:txbxContent>
                  <w:p w:rsidR="00655BCB" w:rsidRPr="0092242D" w:rsidRDefault="001B6AF3">
                    <w:pPr>
                      <w:pStyle w:val="Ingetavstnd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noProof/>
                        <w:color w:val="FFFFFF"/>
                        <w:sz w:val="40"/>
                        <w:szCs w:val="40"/>
                        <w:lang w:eastAsia="sv-SE"/>
                      </w:rPr>
                      <w:drawing>
                        <wp:inline distT="0" distB="0" distL="0" distR="0">
                          <wp:extent cx="354965" cy="368300"/>
                          <wp:effectExtent l="0" t="0" r="6985" b="0"/>
                          <wp:docPr id="11" name="Bildobjekt 0" descr="v-loga norm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0" descr="v-loga norm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4965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CE" w:rsidRDefault="006B64CE">
      <w:pPr>
        <w:spacing w:after="0" w:line="240" w:lineRule="auto"/>
      </w:pPr>
      <w:r>
        <w:separator/>
      </w:r>
    </w:p>
  </w:footnote>
  <w:footnote w:type="continuationSeparator" w:id="0">
    <w:p w:rsidR="006B64CE" w:rsidRDefault="006B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B" w:rsidRDefault="001B6AF3">
    <w:pPr>
      <w:pStyle w:val="Sidhuvud"/>
    </w:pP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411480</wp:posOffset>
              </wp:positionH>
              <wp:positionV relativeFrom="page">
                <wp:posOffset>100330</wp:posOffset>
              </wp:positionV>
              <wp:extent cx="520700" cy="520700"/>
              <wp:effectExtent l="1905" t="5080" r="1270" b="7620"/>
              <wp:wrapNone/>
              <wp:docPr id="10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163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BCB" w:rsidRPr="0092242D" w:rsidRDefault="00655BCB">
                          <w:pPr>
                            <w:pStyle w:val="Ingetavstnd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6AF3" w:rsidRPr="001B6AF3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27" style="position:absolute;margin-left:32.4pt;margin-top:7.9pt;width:41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" fillcolor="#d16349" stroked="f">
              <v:textbox inset="0,0,0,0">
                <w:txbxContent>
                  <w:p w:rsidR="00655BCB" w:rsidRPr="0092242D" w:rsidRDefault="00655BCB">
                    <w:pPr>
                      <w:pStyle w:val="Ingetavstnd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6AF3" w:rsidRPr="001B6AF3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B" w:rsidRDefault="001B6AF3" w:rsidP="00DD02C9">
    <w:pPr>
      <w:pStyle w:val="Sidhuvud"/>
      <w:ind w:left="-880" w:firstLine="880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62230</wp:posOffset>
              </wp:positionH>
              <wp:positionV relativeFrom="page">
                <wp:posOffset>-13970</wp:posOffset>
              </wp:positionV>
              <wp:extent cx="520700" cy="520700"/>
              <wp:effectExtent l="5080" t="5080" r="7620" b="7620"/>
              <wp:wrapNone/>
              <wp:docPr id="4" name="Oval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163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BCB" w:rsidRPr="0092242D" w:rsidRDefault="00655BCB" w:rsidP="00DD02C9">
                          <w:pPr>
                            <w:pStyle w:val="Ingetavstnd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2318C" w:rsidRPr="0062318C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3" o:spid="_x0000_s1031" style="position:absolute;left:0;text-align:left;margin-left:4.9pt;margin-top:-1.1pt;width:41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" fillcolor="#d16349" stroked="f">
              <v:textbox inset="0,0,0,0">
                <w:txbxContent>
                  <w:p w:rsidR="00655BCB" w:rsidRPr="0092242D" w:rsidRDefault="00655BCB" w:rsidP="00DD02C9">
                    <w:pPr>
                      <w:pStyle w:val="Ingetavstnd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2318C" w:rsidRPr="0062318C">
                      <w:rPr>
                        <w:noProof/>
                        <w:color w:val="FFFFFF"/>
                        <w:sz w:val="40"/>
                        <w:szCs w:val="4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271780</wp:posOffset>
              </wp:positionH>
              <wp:positionV relativeFrom="page">
                <wp:posOffset>443230</wp:posOffset>
              </wp:positionV>
              <wp:extent cx="6931660" cy="10030460"/>
              <wp:effectExtent l="14605" t="14605" r="9525" b="63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304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1" o:spid="_x0000_s1026" style="position:absolute;margin-left:21.4pt;margin-top:34.9pt;width:545.8pt;height:789.8pt;z-index:251654656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" filled="f" fillcolor="black" strokeweight="1pt">
              <w10:wrap anchorx="page" anchory="page"/>
            </v:roundrect>
          </w:pict>
        </mc:Fallback>
      </mc:AlternateContent>
    </w:r>
    <w:r w:rsidR="00655BCB" w:rsidRPr="00C36B3E">
      <w:rPr>
        <w:sz w:val="28"/>
        <w:szCs w:val="28"/>
      </w:rPr>
      <w:t xml:space="preserve">VÄNSTERPARTIET I TYRESÖ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1303655" cy="1016635"/>
          <wp:effectExtent l="0" t="0" r="0" b="0"/>
          <wp:docPr id="2" name="Bildobjekt 2" descr="v-loga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v-loga 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BCB">
      <w:rPr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8D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66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AC7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CB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8CADAE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8CADAE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3A19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16349"/>
      </w:rPr>
    </w:lvl>
  </w:abstractNum>
  <w:abstractNum w:abstractNumId="8">
    <w:nsid w:val="FFFFFF88"/>
    <w:multiLevelType w:val="singleLevel"/>
    <w:tmpl w:val="7110D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8422A"/>
      </w:rPr>
    </w:lvl>
  </w:abstractNum>
  <w:abstractNum w:abstractNumId="10">
    <w:nsid w:val="0E8F2780"/>
    <w:multiLevelType w:val="hybridMultilevel"/>
    <w:tmpl w:val="41FCE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B604E"/>
    <w:multiLevelType w:val="hybridMultilevel"/>
    <w:tmpl w:val="A4AE5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28"/>
    <w:rsid w:val="00020DAE"/>
    <w:rsid w:val="000350AB"/>
    <w:rsid w:val="000C346A"/>
    <w:rsid w:val="001072AB"/>
    <w:rsid w:val="0017156D"/>
    <w:rsid w:val="001B6AF3"/>
    <w:rsid w:val="001D3A0B"/>
    <w:rsid w:val="00215944"/>
    <w:rsid w:val="002640AC"/>
    <w:rsid w:val="00275E73"/>
    <w:rsid w:val="00290727"/>
    <w:rsid w:val="002B2250"/>
    <w:rsid w:val="002E204D"/>
    <w:rsid w:val="00314790"/>
    <w:rsid w:val="00324F34"/>
    <w:rsid w:val="00392A50"/>
    <w:rsid w:val="00394A7D"/>
    <w:rsid w:val="00397003"/>
    <w:rsid w:val="003C5070"/>
    <w:rsid w:val="003D7B16"/>
    <w:rsid w:val="0045000B"/>
    <w:rsid w:val="004669C3"/>
    <w:rsid w:val="0048049F"/>
    <w:rsid w:val="004D5EB3"/>
    <w:rsid w:val="004D633F"/>
    <w:rsid w:val="00512BCC"/>
    <w:rsid w:val="00516C8E"/>
    <w:rsid w:val="005461AA"/>
    <w:rsid w:val="00561C21"/>
    <w:rsid w:val="00563462"/>
    <w:rsid w:val="00566EDF"/>
    <w:rsid w:val="005754F3"/>
    <w:rsid w:val="005D73EE"/>
    <w:rsid w:val="0062318C"/>
    <w:rsid w:val="006407FE"/>
    <w:rsid w:val="00655BCB"/>
    <w:rsid w:val="006A5495"/>
    <w:rsid w:val="006B64CE"/>
    <w:rsid w:val="00702FE0"/>
    <w:rsid w:val="007A025B"/>
    <w:rsid w:val="007A181B"/>
    <w:rsid w:val="007B5CF4"/>
    <w:rsid w:val="007C7EAA"/>
    <w:rsid w:val="007D19AE"/>
    <w:rsid w:val="008439A0"/>
    <w:rsid w:val="00854502"/>
    <w:rsid w:val="00876D7B"/>
    <w:rsid w:val="00882398"/>
    <w:rsid w:val="0088453A"/>
    <w:rsid w:val="008C24AA"/>
    <w:rsid w:val="008C3464"/>
    <w:rsid w:val="008C3749"/>
    <w:rsid w:val="0092242D"/>
    <w:rsid w:val="00962C0E"/>
    <w:rsid w:val="00971792"/>
    <w:rsid w:val="00986093"/>
    <w:rsid w:val="009C5B28"/>
    <w:rsid w:val="009F27DC"/>
    <w:rsid w:val="00A43138"/>
    <w:rsid w:val="00A44C26"/>
    <w:rsid w:val="00AD063B"/>
    <w:rsid w:val="00B06BA9"/>
    <w:rsid w:val="00B44EB9"/>
    <w:rsid w:val="00B81202"/>
    <w:rsid w:val="00B95053"/>
    <w:rsid w:val="00BA4B53"/>
    <w:rsid w:val="00BD3442"/>
    <w:rsid w:val="00BD7768"/>
    <w:rsid w:val="00C3547A"/>
    <w:rsid w:val="00C36B3E"/>
    <w:rsid w:val="00C71208"/>
    <w:rsid w:val="00C8178D"/>
    <w:rsid w:val="00CC56E0"/>
    <w:rsid w:val="00CF2207"/>
    <w:rsid w:val="00CF7289"/>
    <w:rsid w:val="00D469A0"/>
    <w:rsid w:val="00D6608F"/>
    <w:rsid w:val="00DD02C9"/>
    <w:rsid w:val="00DF4F9D"/>
    <w:rsid w:val="00E334D6"/>
    <w:rsid w:val="00E50B92"/>
    <w:rsid w:val="00E70D24"/>
    <w:rsid w:val="00E805B9"/>
    <w:rsid w:val="00E9136D"/>
    <w:rsid w:val="00E94E39"/>
    <w:rsid w:val="00EC6263"/>
    <w:rsid w:val="00EC734A"/>
    <w:rsid w:val="00EF09C1"/>
    <w:rsid w:val="00EF3EE0"/>
    <w:rsid w:val="00F00051"/>
    <w:rsid w:val="00F12434"/>
    <w:rsid w:val="00F5334B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39"/>
    <w:pPr>
      <w:spacing w:after="16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94E39"/>
    <w:pPr>
      <w:spacing w:before="300" w:after="40" w:line="240" w:lineRule="auto"/>
      <w:outlineLvl w:val="0"/>
    </w:pPr>
    <w:rPr>
      <w:rFonts w:ascii="Calibri" w:hAnsi="Calibri"/>
      <w:b/>
      <w:bCs/>
      <w:color w:val="A8422A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94E39"/>
    <w:pPr>
      <w:spacing w:before="240" w:after="40" w:line="240" w:lineRule="auto"/>
      <w:outlineLvl w:val="1"/>
    </w:pPr>
    <w:rPr>
      <w:rFonts w:ascii="Calibri" w:hAnsi="Calibri"/>
      <w:b/>
      <w:bCs/>
      <w:color w:val="A8422A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E94E39"/>
    <w:pPr>
      <w:spacing w:before="200" w:after="40" w:line="240" w:lineRule="auto"/>
      <w:outlineLvl w:val="2"/>
    </w:pPr>
    <w:rPr>
      <w:rFonts w:ascii="Calibri" w:hAnsi="Calibri"/>
      <w:b/>
      <w:bCs/>
      <w:color w:val="D16349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94E39"/>
    <w:pPr>
      <w:spacing w:before="240" w:after="0"/>
      <w:outlineLvl w:val="3"/>
    </w:pPr>
    <w:rPr>
      <w:rFonts w:ascii="Calibri" w:hAnsi="Calibri"/>
      <w:b/>
      <w:bCs/>
      <w:color w:val="618889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E94E39"/>
    <w:pPr>
      <w:spacing w:before="200" w:after="0"/>
      <w:outlineLvl w:val="4"/>
    </w:pPr>
    <w:rPr>
      <w:rFonts w:ascii="Calibri" w:hAnsi="Calibri"/>
      <w:b/>
      <w:bCs/>
      <w:i/>
      <w:iCs/>
      <w:color w:val="618889"/>
      <w:spacing w:val="20"/>
    </w:rPr>
  </w:style>
  <w:style w:type="paragraph" w:styleId="Rubrik6">
    <w:name w:val="heading 6"/>
    <w:basedOn w:val="Normal"/>
    <w:next w:val="Normal"/>
    <w:link w:val="Rubrik6Char"/>
    <w:uiPriority w:val="9"/>
    <w:qFormat/>
    <w:rsid w:val="00E94E39"/>
    <w:pPr>
      <w:spacing w:before="200" w:after="0"/>
      <w:outlineLvl w:val="5"/>
    </w:pPr>
    <w:rPr>
      <w:rFonts w:ascii="Calibri" w:hAnsi="Calibri"/>
      <w:color w:val="405A5B"/>
      <w:spacing w:val="1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qFormat/>
    <w:rsid w:val="00E94E39"/>
    <w:pPr>
      <w:spacing w:before="200" w:after="0"/>
      <w:outlineLvl w:val="6"/>
    </w:pPr>
    <w:rPr>
      <w:rFonts w:ascii="Calibri" w:hAnsi="Calibri"/>
      <w:i/>
      <w:iCs/>
      <w:color w:val="405A5B"/>
      <w:spacing w:val="1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E94E39"/>
    <w:pPr>
      <w:spacing w:before="200" w:after="0"/>
      <w:outlineLvl w:val="7"/>
    </w:pPr>
    <w:rPr>
      <w:rFonts w:ascii="Calibri" w:hAnsi="Calibri"/>
      <w:color w:val="D16349"/>
      <w:spacing w:val="10"/>
    </w:rPr>
  </w:style>
  <w:style w:type="paragraph" w:styleId="Rubrik9">
    <w:name w:val="heading 9"/>
    <w:basedOn w:val="Normal"/>
    <w:next w:val="Normal"/>
    <w:link w:val="Rubrik9Char"/>
    <w:uiPriority w:val="9"/>
    <w:qFormat/>
    <w:rsid w:val="00E94E39"/>
    <w:pPr>
      <w:spacing w:before="200" w:after="0"/>
      <w:outlineLvl w:val="8"/>
    </w:pPr>
    <w:rPr>
      <w:rFonts w:ascii="Calibri" w:hAnsi="Calibri"/>
      <w:i/>
      <w:iCs/>
      <w:color w:val="D16349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qFormat/>
    <w:rsid w:val="00E94E3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unhideWhenUsed/>
    <w:rsid w:val="00E94E39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94E39"/>
    <w:rPr>
      <w:color w:val="000000"/>
    </w:rPr>
  </w:style>
  <w:style w:type="paragraph" w:styleId="Ingetavstnd">
    <w:name w:val="No Spacing"/>
    <w:basedOn w:val="Normal"/>
    <w:uiPriority w:val="1"/>
    <w:qFormat/>
    <w:rsid w:val="00E94E39"/>
    <w:pPr>
      <w:spacing w:after="0" w:line="240" w:lineRule="auto"/>
    </w:pPr>
  </w:style>
  <w:style w:type="paragraph" w:styleId="Avslutandetext">
    <w:name w:val="Closing"/>
    <w:basedOn w:val="Normal"/>
    <w:link w:val="AvslutandetextChar"/>
    <w:uiPriority w:val="7"/>
    <w:unhideWhenUsed/>
    <w:qFormat/>
    <w:rsid w:val="00E94E39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E94E39"/>
    <w:rPr>
      <w:rFonts w:eastAsia="Times New Roman"/>
      <w:color w:val="000000"/>
      <w:lang w:val="sv-SE"/>
    </w:rPr>
  </w:style>
  <w:style w:type="paragraph" w:customStyle="1" w:styleId="Mottagarensadress">
    <w:name w:val="Mottagarens adress"/>
    <w:basedOn w:val="Ingetavstnd"/>
    <w:uiPriority w:val="5"/>
    <w:qFormat/>
    <w:rsid w:val="00E94E39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E94E39"/>
    <w:pPr>
      <w:spacing w:before="480" w:after="320"/>
      <w:contextualSpacing/>
    </w:pPr>
    <w:rPr>
      <w:b/>
      <w:bCs/>
    </w:rPr>
  </w:style>
  <w:style w:type="character" w:customStyle="1" w:styleId="InledningChar">
    <w:name w:val="Inledning Char"/>
    <w:basedOn w:val="Standardstycketeckensnitt"/>
    <w:link w:val="Inledning"/>
    <w:uiPriority w:val="6"/>
    <w:rsid w:val="00E94E39"/>
    <w:rPr>
      <w:b/>
      <w:bCs/>
      <w:color w:val="000000"/>
    </w:rPr>
  </w:style>
  <w:style w:type="paragraph" w:customStyle="1" w:styleId="Avsndarensadress">
    <w:name w:val="Avsändarens adress"/>
    <w:basedOn w:val="Ingetavstnd"/>
    <w:uiPriority w:val="3"/>
    <w:qFormat/>
    <w:rsid w:val="00E94E39"/>
    <w:pPr>
      <w:spacing w:after="360"/>
      <w:contextualSpacing/>
    </w:pPr>
  </w:style>
  <w:style w:type="paragraph" w:styleId="Signatur">
    <w:name w:val="Signature"/>
    <w:basedOn w:val="Normal"/>
    <w:link w:val="SignaturChar"/>
    <w:uiPriority w:val="8"/>
    <w:unhideWhenUsed/>
    <w:rsid w:val="00E94E39"/>
    <w:pPr>
      <w:spacing w:after="200"/>
      <w:contextualSpacing/>
    </w:pPr>
  </w:style>
  <w:style w:type="character" w:customStyle="1" w:styleId="SignaturChar">
    <w:name w:val="Signatur Char"/>
    <w:basedOn w:val="Standardstycketeckensnitt"/>
    <w:link w:val="Signatur"/>
    <w:uiPriority w:val="8"/>
    <w:rsid w:val="00E94E39"/>
    <w:rPr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E39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E39"/>
    <w:rPr>
      <w:rFonts w:eastAsia="Times New Roman" w:hAnsi="Tahoma"/>
      <w:color w:val="000000"/>
      <w:sz w:val="16"/>
      <w:szCs w:val="16"/>
      <w:lang w:val="sv-SE"/>
    </w:rPr>
  </w:style>
  <w:style w:type="paragraph" w:styleId="Indragetstycke">
    <w:name w:val="Block Text"/>
    <w:aliases w:val="Citatblock"/>
    <w:uiPriority w:val="40"/>
    <w:rsid w:val="00E94E39"/>
    <w:pPr>
      <w:pBdr>
        <w:top w:val="single" w:sz="2" w:space="10" w:color="E3A191"/>
        <w:bottom w:val="single" w:sz="24" w:space="10" w:color="E3A191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en-US"/>
    </w:rPr>
  </w:style>
  <w:style w:type="character" w:styleId="Bokenstitel">
    <w:name w:val="Book Title"/>
    <w:basedOn w:val="Standardstycketeckensnitt"/>
    <w:uiPriority w:val="33"/>
    <w:qFormat/>
    <w:rsid w:val="00E94E39"/>
    <w:rPr>
      <w:rFonts w:ascii="Calibri" w:eastAsia="Times New Roman" w:hAnsi="Calibri" w:cs="Times New Roman"/>
      <w:bCs w:val="0"/>
      <w:i/>
      <w:iCs/>
      <w:color w:val="D19049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qFormat/>
    <w:rsid w:val="00E94E39"/>
    <w:pPr>
      <w:spacing w:after="0" w:line="240" w:lineRule="auto"/>
    </w:pPr>
    <w:rPr>
      <w:smallCaps/>
      <w:color w:val="988600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94E39"/>
  </w:style>
  <w:style w:type="character" w:customStyle="1" w:styleId="DatumChar">
    <w:name w:val="Datum Char"/>
    <w:basedOn w:val="Standardstycketeckensnitt"/>
    <w:link w:val="Datum"/>
    <w:uiPriority w:val="99"/>
    <w:semiHidden/>
    <w:rsid w:val="00E94E39"/>
    <w:rPr>
      <w:rFonts w:eastAsia="Times New Roman"/>
      <w:color w:val="000000"/>
      <w:lang w:val="sv-SE"/>
    </w:rPr>
  </w:style>
  <w:style w:type="character" w:styleId="Betoning">
    <w:name w:val="Emphasis"/>
    <w:uiPriority w:val="20"/>
    <w:qFormat/>
    <w:rsid w:val="00E94E39"/>
    <w:rPr>
      <w:rFonts w:eastAsia="Times New Roman" w:cs="Times New Roman"/>
      <w:b/>
      <w:bCs/>
      <w:i/>
      <w:iCs/>
      <w:color w:val="404040"/>
      <w:spacing w:val="2"/>
      <w:w w:val="100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E94E39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4E39"/>
    <w:rPr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E94E39"/>
    <w:rPr>
      <w:rFonts w:ascii="Calibri" w:eastAsia="Times New Roman" w:hAnsi="Calibri" w:cs="Times New Roman"/>
      <w:b/>
      <w:bCs/>
      <w:color w:val="A8422A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4E39"/>
    <w:rPr>
      <w:rFonts w:ascii="Calibri" w:eastAsia="Times New Roman" w:hAnsi="Calibri" w:cs="Times New Roman"/>
      <w:b/>
      <w:bCs/>
      <w:color w:val="A8422A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94E39"/>
    <w:rPr>
      <w:rFonts w:ascii="Calibri" w:eastAsia="Times New Roman" w:hAnsi="Calibri" w:cs="Times New Roman"/>
      <w:b/>
      <w:bCs/>
      <w:color w:val="D16349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94E39"/>
    <w:rPr>
      <w:rFonts w:ascii="Calibri" w:eastAsia="Times New Roman" w:hAnsi="Calibri" w:cs="Times New Roman"/>
      <w:b/>
      <w:bCs/>
      <w:color w:val="618889"/>
      <w:spacing w:val="2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94E39"/>
    <w:rPr>
      <w:rFonts w:ascii="Calibri" w:eastAsia="Times New Roman" w:hAnsi="Calibri" w:cs="Times New Roman"/>
      <w:b/>
      <w:bCs/>
      <w:i/>
      <w:iCs/>
      <w:color w:val="618889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94E39"/>
    <w:rPr>
      <w:rFonts w:ascii="Calibri" w:eastAsia="Times New Roman" w:hAnsi="Calibri" w:cs="Times New Roman"/>
      <w:color w:val="405A5B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94E39"/>
    <w:rPr>
      <w:rFonts w:ascii="Calibri" w:eastAsia="Times New Roman" w:hAnsi="Calibri" w:cs="Times New Roman"/>
      <w:i/>
      <w:iCs/>
      <w:color w:val="405A5B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94E39"/>
    <w:rPr>
      <w:rFonts w:ascii="Calibri" w:eastAsia="Times New Roman" w:hAnsi="Calibri" w:cs="Times New Roman"/>
      <w:color w:val="D16349"/>
      <w:spacing w:val="1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94E39"/>
    <w:rPr>
      <w:rFonts w:ascii="Calibri" w:eastAsia="Times New Roman" w:hAnsi="Calibri" w:cs="Times New Roman"/>
      <w:i/>
      <w:iCs/>
      <w:color w:val="D16349"/>
      <w:spacing w:val="10"/>
    </w:rPr>
  </w:style>
  <w:style w:type="character" w:styleId="Hyperlnk">
    <w:name w:val="Hyperlink"/>
    <w:basedOn w:val="Standardstycketeckensnitt"/>
    <w:uiPriority w:val="99"/>
    <w:semiHidden/>
    <w:unhideWhenUsed/>
    <w:rsid w:val="00E94E39"/>
    <w:rPr>
      <w:color w:val="00A3D6"/>
      <w:u w:val="single"/>
    </w:rPr>
  </w:style>
  <w:style w:type="character" w:styleId="Starkbetoning">
    <w:name w:val="Intense Emphasis"/>
    <w:basedOn w:val="Standardstycketeckensnitt"/>
    <w:uiPriority w:val="21"/>
    <w:qFormat/>
    <w:rsid w:val="00E94E39"/>
    <w:rPr>
      <w:rFonts w:ascii="Cambria" w:hAnsi="Cambria"/>
      <w:b/>
      <w:bCs/>
      <w:i/>
      <w:iCs/>
      <w:smallCaps/>
      <w:color w:val="CCB400"/>
      <w:spacing w:val="2"/>
      <w:w w:val="100"/>
      <w:sz w:val="20"/>
      <w:szCs w:val="20"/>
    </w:rPr>
  </w:style>
  <w:style w:type="paragraph" w:styleId="Starktcitat">
    <w:name w:val="Intense Quote"/>
    <w:basedOn w:val="Normal"/>
    <w:link w:val="StarktcitatChar"/>
    <w:uiPriority w:val="30"/>
    <w:qFormat/>
    <w:rsid w:val="00E94E39"/>
    <w:pPr>
      <w:pBdr>
        <w:top w:val="single" w:sz="36" w:space="10" w:color="E3A191"/>
        <w:left w:val="single" w:sz="24" w:space="10" w:color="D16349"/>
        <w:bottom w:val="single" w:sz="36" w:space="10" w:color="8CADAE"/>
        <w:right w:val="single" w:sz="24" w:space="10" w:color="D16349"/>
      </w:pBdr>
      <w:shd w:val="clear" w:color="auto" w:fill="D16349"/>
      <w:ind w:left="1440" w:right="1440"/>
      <w:jc w:val="center"/>
    </w:pPr>
    <w:rPr>
      <w:rFonts w:ascii="Calibri" w:hAnsi="Calibri"/>
      <w:i/>
      <w:iCs/>
      <w:color w:val="FFFFFF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94E39"/>
    <w:rPr>
      <w:rFonts w:ascii="Calibri" w:eastAsia="Times New Roman" w:hAnsi="Calibri" w:cs="Times New Roman"/>
      <w:i/>
      <w:iCs/>
      <w:color w:val="FFFFFF"/>
      <w:sz w:val="32"/>
      <w:szCs w:val="32"/>
      <w:shd w:val="clear" w:color="auto" w:fill="D16349"/>
    </w:rPr>
  </w:style>
  <w:style w:type="character" w:styleId="Starkreferens">
    <w:name w:val="Intense Reference"/>
    <w:basedOn w:val="Standardstycketeckensnitt"/>
    <w:uiPriority w:val="32"/>
    <w:qFormat/>
    <w:rsid w:val="00E94E39"/>
    <w:rPr>
      <w:b/>
      <w:bCs/>
      <w:color w:val="D16349"/>
      <w:sz w:val="22"/>
      <w:u w:val="single"/>
    </w:rPr>
  </w:style>
  <w:style w:type="paragraph" w:styleId="Punktlista">
    <w:name w:val="List Bullet"/>
    <w:basedOn w:val="Normal"/>
    <w:uiPriority w:val="37"/>
    <w:unhideWhenUsed/>
    <w:qFormat/>
    <w:rsid w:val="00E94E39"/>
    <w:pPr>
      <w:numPr>
        <w:numId w:val="11"/>
      </w:numPr>
      <w:spacing w:after="0"/>
      <w:contextualSpacing/>
    </w:pPr>
  </w:style>
  <w:style w:type="paragraph" w:styleId="Punktlista2">
    <w:name w:val="List Bullet 2"/>
    <w:basedOn w:val="Normal"/>
    <w:uiPriority w:val="37"/>
    <w:unhideWhenUsed/>
    <w:qFormat/>
    <w:rsid w:val="00E94E39"/>
    <w:pPr>
      <w:numPr>
        <w:numId w:val="12"/>
      </w:numPr>
      <w:spacing w:after="0"/>
    </w:pPr>
  </w:style>
  <w:style w:type="paragraph" w:styleId="Punktlista3">
    <w:name w:val="List Bullet 3"/>
    <w:basedOn w:val="Normal"/>
    <w:uiPriority w:val="37"/>
    <w:unhideWhenUsed/>
    <w:qFormat/>
    <w:rsid w:val="00E94E39"/>
    <w:pPr>
      <w:numPr>
        <w:numId w:val="13"/>
      </w:numPr>
      <w:spacing w:after="0"/>
    </w:pPr>
  </w:style>
  <w:style w:type="paragraph" w:styleId="Punktlista4">
    <w:name w:val="List Bullet 4"/>
    <w:basedOn w:val="Normal"/>
    <w:uiPriority w:val="37"/>
    <w:unhideWhenUsed/>
    <w:qFormat/>
    <w:rsid w:val="00E94E39"/>
    <w:pPr>
      <w:numPr>
        <w:numId w:val="14"/>
      </w:numPr>
      <w:spacing w:after="0"/>
    </w:pPr>
  </w:style>
  <w:style w:type="paragraph" w:styleId="Punktlista5">
    <w:name w:val="List Bullet 5"/>
    <w:basedOn w:val="Normal"/>
    <w:uiPriority w:val="37"/>
    <w:unhideWhenUsed/>
    <w:qFormat/>
    <w:rsid w:val="00E94E39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E94E39"/>
    <w:rPr>
      <w:i/>
      <w:iCs/>
      <w:color w:val="7F7F7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94E39"/>
    <w:rPr>
      <w:i/>
      <w:iCs/>
      <w:color w:val="7F7F7F"/>
      <w:sz w:val="24"/>
      <w:szCs w:val="24"/>
    </w:rPr>
  </w:style>
  <w:style w:type="character" w:styleId="Stark">
    <w:name w:val="Strong"/>
    <w:uiPriority w:val="22"/>
    <w:qFormat/>
    <w:rsid w:val="00E94E39"/>
    <w:rPr>
      <w:rFonts w:ascii="Cambria" w:eastAsia="Times New Roman" w:hAnsi="Cambria" w:cs="Times New Roman"/>
      <w:b/>
      <w:bCs/>
      <w:iCs w:val="0"/>
      <w:color w:val="CCB400"/>
      <w:szCs w:val="22"/>
      <w:lang w:val="sv-SE"/>
    </w:rPr>
  </w:style>
  <w:style w:type="paragraph" w:styleId="Underrubrik">
    <w:name w:val="Subtitle"/>
    <w:basedOn w:val="Normal"/>
    <w:link w:val="UnderrubrikChar"/>
    <w:uiPriority w:val="11"/>
    <w:qFormat/>
    <w:rsid w:val="00E94E39"/>
    <w:pPr>
      <w:spacing w:after="480" w:line="240" w:lineRule="auto"/>
      <w:jc w:val="center"/>
    </w:pPr>
    <w:rPr>
      <w:rFonts w:ascii="Calibri" w:hAnsi="Calibr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94E39"/>
    <w:rPr>
      <w:rFonts w:ascii="Calibri" w:eastAsia="Times New Roman" w:hAnsi="Calibri" w:cs="Times New Roman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94E39"/>
    <w:rPr>
      <w:rFonts w:ascii="Cambria" w:hAnsi="Cambria"/>
      <w:i/>
      <w:iCs/>
      <w:color w:val="737373"/>
      <w:spacing w:val="2"/>
      <w:w w:val="100"/>
      <w:kern w:val="0"/>
      <w:sz w:val="22"/>
    </w:rPr>
  </w:style>
  <w:style w:type="character" w:styleId="Diskretreferens">
    <w:name w:val="Subtle Reference"/>
    <w:basedOn w:val="Standardstycketeckensnitt"/>
    <w:uiPriority w:val="31"/>
    <w:qFormat/>
    <w:rsid w:val="00E94E39"/>
    <w:rPr>
      <w:color w:val="737373"/>
      <w:sz w:val="22"/>
      <w:u w:val="single"/>
    </w:rPr>
  </w:style>
  <w:style w:type="paragraph" w:styleId="Rubrik">
    <w:name w:val="Title"/>
    <w:basedOn w:val="Normal"/>
    <w:link w:val="RubrikChar"/>
    <w:uiPriority w:val="10"/>
    <w:qFormat/>
    <w:rsid w:val="00E94E39"/>
    <w:pPr>
      <w:pBdr>
        <w:bottom w:val="single" w:sz="8" w:space="4" w:color="D16349"/>
      </w:pBdr>
      <w:spacing w:line="240" w:lineRule="auto"/>
      <w:contextualSpacing/>
      <w:jc w:val="center"/>
    </w:pPr>
    <w:rPr>
      <w:rFonts w:ascii="Calibri" w:hAnsi="Calibri"/>
      <w:b/>
      <w:bCs/>
      <w:smallCaps/>
      <w:color w:val="D16349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E94E39"/>
    <w:rPr>
      <w:rFonts w:ascii="Calibri" w:eastAsia="Times New Roman" w:hAnsi="Calibri" w:cs="Times New Roman"/>
      <w:b/>
      <w:bCs/>
      <w:smallCaps/>
      <w:color w:val="D16349"/>
      <w:sz w:val="48"/>
      <w:szCs w:val="48"/>
    </w:r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</w:pPr>
    <w:rPr>
      <w:smallCaps/>
      <w:noProof/>
      <w:color w:val="CCB400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rsid w:val="00E94E39"/>
    <w:pPr>
      <w:spacing w:before="720" w:after="200"/>
      <w:contextualSpacing/>
    </w:pPr>
  </w:style>
  <w:style w:type="paragraph" w:customStyle="1" w:styleId="Grtext">
    <w:name w:val="Grå text"/>
    <w:basedOn w:val="Ingetavstnd"/>
    <w:uiPriority w:val="35"/>
    <w:qFormat/>
    <w:rsid w:val="00E94E39"/>
    <w:rPr>
      <w:rFonts w:ascii="Calibri" w:hAnsi="Calibri"/>
      <w:color w:val="7F7F7F"/>
      <w:sz w:val="20"/>
    </w:rPr>
  </w:style>
  <w:style w:type="paragraph" w:customStyle="1" w:styleId="Sidhuvudjmna">
    <w:name w:val="Sidhuvud (jämna)"/>
    <w:basedOn w:val="Ingetavstnd"/>
    <w:qFormat/>
    <w:rsid w:val="00E94E39"/>
    <w:pPr>
      <w:pBdr>
        <w:bottom w:val="single" w:sz="4" w:space="1" w:color="D16349"/>
      </w:pBdr>
    </w:pPr>
    <w:rPr>
      <w:b/>
      <w:bCs/>
      <w:color w:val="646B86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E94E39"/>
    <w:rPr>
      <w:color w:val="808080"/>
    </w:rPr>
  </w:style>
  <w:style w:type="paragraph" w:styleId="Brdtext">
    <w:name w:val="Body Text"/>
    <w:basedOn w:val="Normal"/>
    <w:rsid w:val="00392A5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39"/>
    <w:pPr>
      <w:spacing w:after="16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94E39"/>
    <w:pPr>
      <w:spacing w:before="300" w:after="40" w:line="240" w:lineRule="auto"/>
      <w:outlineLvl w:val="0"/>
    </w:pPr>
    <w:rPr>
      <w:rFonts w:ascii="Calibri" w:hAnsi="Calibri"/>
      <w:b/>
      <w:bCs/>
      <w:color w:val="A8422A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94E39"/>
    <w:pPr>
      <w:spacing w:before="240" w:after="40" w:line="240" w:lineRule="auto"/>
      <w:outlineLvl w:val="1"/>
    </w:pPr>
    <w:rPr>
      <w:rFonts w:ascii="Calibri" w:hAnsi="Calibri"/>
      <w:b/>
      <w:bCs/>
      <w:color w:val="A8422A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E94E39"/>
    <w:pPr>
      <w:spacing w:before="200" w:after="40" w:line="240" w:lineRule="auto"/>
      <w:outlineLvl w:val="2"/>
    </w:pPr>
    <w:rPr>
      <w:rFonts w:ascii="Calibri" w:hAnsi="Calibri"/>
      <w:b/>
      <w:bCs/>
      <w:color w:val="D16349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94E39"/>
    <w:pPr>
      <w:spacing w:before="240" w:after="0"/>
      <w:outlineLvl w:val="3"/>
    </w:pPr>
    <w:rPr>
      <w:rFonts w:ascii="Calibri" w:hAnsi="Calibri"/>
      <w:b/>
      <w:bCs/>
      <w:color w:val="618889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E94E39"/>
    <w:pPr>
      <w:spacing w:before="200" w:after="0"/>
      <w:outlineLvl w:val="4"/>
    </w:pPr>
    <w:rPr>
      <w:rFonts w:ascii="Calibri" w:hAnsi="Calibri"/>
      <w:b/>
      <w:bCs/>
      <w:i/>
      <w:iCs/>
      <w:color w:val="618889"/>
      <w:spacing w:val="20"/>
    </w:rPr>
  </w:style>
  <w:style w:type="paragraph" w:styleId="Rubrik6">
    <w:name w:val="heading 6"/>
    <w:basedOn w:val="Normal"/>
    <w:next w:val="Normal"/>
    <w:link w:val="Rubrik6Char"/>
    <w:uiPriority w:val="9"/>
    <w:qFormat/>
    <w:rsid w:val="00E94E39"/>
    <w:pPr>
      <w:spacing w:before="200" w:after="0"/>
      <w:outlineLvl w:val="5"/>
    </w:pPr>
    <w:rPr>
      <w:rFonts w:ascii="Calibri" w:hAnsi="Calibri"/>
      <w:color w:val="405A5B"/>
      <w:spacing w:val="1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qFormat/>
    <w:rsid w:val="00E94E39"/>
    <w:pPr>
      <w:spacing w:before="200" w:after="0"/>
      <w:outlineLvl w:val="6"/>
    </w:pPr>
    <w:rPr>
      <w:rFonts w:ascii="Calibri" w:hAnsi="Calibri"/>
      <w:i/>
      <w:iCs/>
      <w:color w:val="405A5B"/>
      <w:spacing w:val="1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E94E39"/>
    <w:pPr>
      <w:spacing w:before="200" w:after="0"/>
      <w:outlineLvl w:val="7"/>
    </w:pPr>
    <w:rPr>
      <w:rFonts w:ascii="Calibri" w:hAnsi="Calibri"/>
      <w:color w:val="D16349"/>
      <w:spacing w:val="10"/>
    </w:rPr>
  </w:style>
  <w:style w:type="paragraph" w:styleId="Rubrik9">
    <w:name w:val="heading 9"/>
    <w:basedOn w:val="Normal"/>
    <w:next w:val="Normal"/>
    <w:link w:val="Rubrik9Char"/>
    <w:uiPriority w:val="9"/>
    <w:qFormat/>
    <w:rsid w:val="00E94E39"/>
    <w:pPr>
      <w:spacing w:before="200" w:after="0"/>
      <w:outlineLvl w:val="8"/>
    </w:pPr>
    <w:rPr>
      <w:rFonts w:ascii="Calibri" w:hAnsi="Calibri"/>
      <w:i/>
      <w:iCs/>
      <w:color w:val="D16349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qFormat/>
    <w:rsid w:val="00E94E3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unhideWhenUsed/>
    <w:rsid w:val="00E94E39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94E39"/>
    <w:rPr>
      <w:color w:val="000000"/>
    </w:rPr>
  </w:style>
  <w:style w:type="paragraph" w:styleId="Ingetavstnd">
    <w:name w:val="No Spacing"/>
    <w:basedOn w:val="Normal"/>
    <w:uiPriority w:val="1"/>
    <w:qFormat/>
    <w:rsid w:val="00E94E39"/>
    <w:pPr>
      <w:spacing w:after="0" w:line="240" w:lineRule="auto"/>
    </w:pPr>
  </w:style>
  <w:style w:type="paragraph" w:styleId="Avslutandetext">
    <w:name w:val="Closing"/>
    <w:basedOn w:val="Normal"/>
    <w:link w:val="AvslutandetextChar"/>
    <w:uiPriority w:val="7"/>
    <w:unhideWhenUsed/>
    <w:qFormat/>
    <w:rsid w:val="00E94E39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E94E39"/>
    <w:rPr>
      <w:rFonts w:eastAsia="Times New Roman"/>
      <w:color w:val="000000"/>
      <w:lang w:val="sv-SE"/>
    </w:rPr>
  </w:style>
  <w:style w:type="paragraph" w:customStyle="1" w:styleId="Mottagarensadress">
    <w:name w:val="Mottagarens adress"/>
    <w:basedOn w:val="Ingetavstnd"/>
    <w:uiPriority w:val="5"/>
    <w:qFormat/>
    <w:rsid w:val="00E94E39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E94E39"/>
    <w:pPr>
      <w:spacing w:before="480" w:after="320"/>
      <w:contextualSpacing/>
    </w:pPr>
    <w:rPr>
      <w:b/>
      <w:bCs/>
    </w:rPr>
  </w:style>
  <w:style w:type="character" w:customStyle="1" w:styleId="InledningChar">
    <w:name w:val="Inledning Char"/>
    <w:basedOn w:val="Standardstycketeckensnitt"/>
    <w:link w:val="Inledning"/>
    <w:uiPriority w:val="6"/>
    <w:rsid w:val="00E94E39"/>
    <w:rPr>
      <w:b/>
      <w:bCs/>
      <w:color w:val="000000"/>
    </w:rPr>
  </w:style>
  <w:style w:type="paragraph" w:customStyle="1" w:styleId="Avsndarensadress">
    <w:name w:val="Avsändarens adress"/>
    <w:basedOn w:val="Ingetavstnd"/>
    <w:uiPriority w:val="3"/>
    <w:qFormat/>
    <w:rsid w:val="00E94E39"/>
    <w:pPr>
      <w:spacing w:after="360"/>
      <w:contextualSpacing/>
    </w:pPr>
  </w:style>
  <w:style w:type="paragraph" w:styleId="Signatur">
    <w:name w:val="Signature"/>
    <w:basedOn w:val="Normal"/>
    <w:link w:val="SignaturChar"/>
    <w:uiPriority w:val="8"/>
    <w:unhideWhenUsed/>
    <w:rsid w:val="00E94E39"/>
    <w:pPr>
      <w:spacing w:after="200"/>
      <w:contextualSpacing/>
    </w:pPr>
  </w:style>
  <w:style w:type="character" w:customStyle="1" w:styleId="SignaturChar">
    <w:name w:val="Signatur Char"/>
    <w:basedOn w:val="Standardstycketeckensnitt"/>
    <w:link w:val="Signatur"/>
    <w:uiPriority w:val="8"/>
    <w:rsid w:val="00E94E39"/>
    <w:rPr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E39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E39"/>
    <w:rPr>
      <w:rFonts w:eastAsia="Times New Roman" w:hAnsi="Tahoma"/>
      <w:color w:val="000000"/>
      <w:sz w:val="16"/>
      <w:szCs w:val="16"/>
      <w:lang w:val="sv-SE"/>
    </w:rPr>
  </w:style>
  <w:style w:type="paragraph" w:styleId="Indragetstycke">
    <w:name w:val="Block Text"/>
    <w:aliases w:val="Citatblock"/>
    <w:uiPriority w:val="40"/>
    <w:rsid w:val="00E94E39"/>
    <w:pPr>
      <w:pBdr>
        <w:top w:val="single" w:sz="2" w:space="10" w:color="E3A191"/>
        <w:bottom w:val="single" w:sz="24" w:space="10" w:color="E3A191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en-US"/>
    </w:rPr>
  </w:style>
  <w:style w:type="character" w:styleId="Bokenstitel">
    <w:name w:val="Book Title"/>
    <w:basedOn w:val="Standardstycketeckensnitt"/>
    <w:uiPriority w:val="33"/>
    <w:qFormat/>
    <w:rsid w:val="00E94E39"/>
    <w:rPr>
      <w:rFonts w:ascii="Calibri" w:eastAsia="Times New Roman" w:hAnsi="Calibri" w:cs="Times New Roman"/>
      <w:bCs w:val="0"/>
      <w:i/>
      <w:iCs/>
      <w:color w:val="D19049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qFormat/>
    <w:rsid w:val="00E94E39"/>
    <w:pPr>
      <w:spacing w:after="0" w:line="240" w:lineRule="auto"/>
    </w:pPr>
    <w:rPr>
      <w:smallCaps/>
      <w:color w:val="988600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94E39"/>
  </w:style>
  <w:style w:type="character" w:customStyle="1" w:styleId="DatumChar">
    <w:name w:val="Datum Char"/>
    <w:basedOn w:val="Standardstycketeckensnitt"/>
    <w:link w:val="Datum"/>
    <w:uiPriority w:val="99"/>
    <w:semiHidden/>
    <w:rsid w:val="00E94E39"/>
    <w:rPr>
      <w:rFonts w:eastAsia="Times New Roman"/>
      <w:color w:val="000000"/>
      <w:lang w:val="sv-SE"/>
    </w:rPr>
  </w:style>
  <w:style w:type="character" w:styleId="Betoning">
    <w:name w:val="Emphasis"/>
    <w:uiPriority w:val="20"/>
    <w:qFormat/>
    <w:rsid w:val="00E94E39"/>
    <w:rPr>
      <w:rFonts w:eastAsia="Times New Roman" w:cs="Times New Roman"/>
      <w:b/>
      <w:bCs/>
      <w:i/>
      <w:iCs/>
      <w:color w:val="404040"/>
      <w:spacing w:val="2"/>
      <w:w w:val="100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E94E39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4E39"/>
    <w:rPr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E94E39"/>
    <w:rPr>
      <w:rFonts w:ascii="Calibri" w:eastAsia="Times New Roman" w:hAnsi="Calibri" w:cs="Times New Roman"/>
      <w:b/>
      <w:bCs/>
      <w:color w:val="A8422A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4E39"/>
    <w:rPr>
      <w:rFonts w:ascii="Calibri" w:eastAsia="Times New Roman" w:hAnsi="Calibri" w:cs="Times New Roman"/>
      <w:b/>
      <w:bCs/>
      <w:color w:val="A8422A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94E39"/>
    <w:rPr>
      <w:rFonts w:ascii="Calibri" w:eastAsia="Times New Roman" w:hAnsi="Calibri" w:cs="Times New Roman"/>
      <w:b/>
      <w:bCs/>
      <w:color w:val="D16349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94E39"/>
    <w:rPr>
      <w:rFonts w:ascii="Calibri" w:eastAsia="Times New Roman" w:hAnsi="Calibri" w:cs="Times New Roman"/>
      <w:b/>
      <w:bCs/>
      <w:color w:val="618889"/>
      <w:spacing w:val="2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94E39"/>
    <w:rPr>
      <w:rFonts w:ascii="Calibri" w:eastAsia="Times New Roman" w:hAnsi="Calibri" w:cs="Times New Roman"/>
      <w:b/>
      <w:bCs/>
      <w:i/>
      <w:iCs/>
      <w:color w:val="618889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94E39"/>
    <w:rPr>
      <w:rFonts w:ascii="Calibri" w:eastAsia="Times New Roman" w:hAnsi="Calibri" w:cs="Times New Roman"/>
      <w:color w:val="405A5B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94E39"/>
    <w:rPr>
      <w:rFonts w:ascii="Calibri" w:eastAsia="Times New Roman" w:hAnsi="Calibri" w:cs="Times New Roman"/>
      <w:i/>
      <w:iCs/>
      <w:color w:val="405A5B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94E39"/>
    <w:rPr>
      <w:rFonts w:ascii="Calibri" w:eastAsia="Times New Roman" w:hAnsi="Calibri" w:cs="Times New Roman"/>
      <w:color w:val="D16349"/>
      <w:spacing w:val="1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94E39"/>
    <w:rPr>
      <w:rFonts w:ascii="Calibri" w:eastAsia="Times New Roman" w:hAnsi="Calibri" w:cs="Times New Roman"/>
      <w:i/>
      <w:iCs/>
      <w:color w:val="D16349"/>
      <w:spacing w:val="10"/>
    </w:rPr>
  </w:style>
  <w:style w:type="character" w:styleId="Hyperlnk">
    <w:name w:val="Hyperlink"/>
    <w:basedOn w:val="Standardstycketeckensnitt"/>
    <w:uiPriority w:val="99"/>
    <w:semiHidden/>
    <w:unhideWhenUsed/>
    <w:rsid w:val="00E94E39"/>
    <w:rPr>
      <w:color w:val="00A3D6"/>
      <w:u w:val="single"/>
    </w:rPr>
  </w:style>
  <w:style w:type="character" w:styleId="Starkbetoning">
    <w:name w:val="Intense Emphasis"/>
    <w:basedOn w:val="Standardstycketeckensnitt"/>
    <w:uiPriority w:val="21"/>
    <w:qFormat/>
    <w:rsid w:val="00E94E39"/>
    <w:rPr>
      <w:rFonts w:ascii="Cambria" w:hAnsi="Cambria"/>
      <w:b/>
      <w:bCs/>
      <w:i/>
      <w:iCs/>
      <w:smallCaps/>
      <w:color w:val="CCB400"/>
      <w:spacing w:val="2"/>
      <w:w w:val="100"/>
      <w:sz w:val="20"/>
      <w:szCs w:val="20"/>
    </w:rPr>
  </w:style>
  <w:style w:type="paragraph" w:styleId="Starktcitat">
    <w:name w:val="Intense Quote"/>
    <w:basedOn w:val="Normal"/>
    <w:link w:val="StarktcitatChar"/>
    <w:uiPriority w:val="30"/>
    <w:qFormat/>
    <w:rsid w:val="00E94E39"/>
    <w:pPr>
      <w:pBdr>
        <w:top w:val="single" w:sz="36" w:space="10" w:color="E3A191"/>
        <w:left w:val="single" w:sz="24" w:space="10" w:color="D16349"/>
        <w:bottom w:val="single" w:sz="36" w:space="10" w:color="8CADAE"/>
        <w:right w:val="single" w:sz="24" w:space="10" w:color="D16349"/>
      </w:pBdr>
      <w:shd w:val="clear" w:color="auto" w:fill="D16349"/>
      <w:ind w:left="1440" w:right="1440"/>
      <w:jc w:val="center"/>
    </w:pPr>
    <w:rPr>
      <w:rFonts w:ascii="Calibri" w:hAnsi="Calibri"/>
      <w:i/>
      <w:iCs/>
      <w:color w:val="FFFFFF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94E39"/>
    <w:rPr>
      <w:rFonts w:ascii="Calibri" w:eastAsia="Times New Roman" w:hAnsi="Calibri" w:cs="Times New Roman"/>
      <w:i/>
      <w:iCs/>
      <w:color w:val="FFFFFF"/>
      <w:sz w:val="32"/>
      <w:szCs w:val="32"/>
      <w:shd w:val="clear" w:color="auto" w:fill="D16349"/>
    </w:rPr>
  </w:style>
  <w:style w:type="character" w:styleId="Starkreferens">
    <w:name w:val="Intense Reference"/>
    <w:basedOn w:val="Standardstycketeckensnitt"/>
    <w:uiPriority w:val="32"/>
    <w:qFormat/>
    <w:rsid w:val="00E94E39"/>
    <w:rPr>
      <w:b/>
      <w:bCs/>
      <w:color w:val="D16349"/>
      <w:sz w:val="22"/>
      <w:u w:val="single"/>
    </w:rPr>
  </w:style>
  <w:style w:type="paragraph" w:styleId="Punktlista">
    <w:name w:val="List Bullet"/>
    <w:basedOn w:val="Normal"/>
    <w:uiPriority w:val="37"/>
    <w:unhideWhenUsed/>
    <w:qFormat/>
    <w:rsid w:val="00E94E39"/>
    <w:pPr>
      <w:numPr>
        <w:numId w:val="11"/>
      </w:numPr>
      <w:spacing w:after="0"/>
      <w:contextualSpacing/>
    </w:pPr>
  </w:style>
  <w:style w:type="paragraph" w:styleId="Punktlista2">
    <w:name w:val="List Bullet 2"/>
    <w:basedOn w:val="Normal"/>
    <w:uiPriority w:val="37"/>
    <w:unhideWhenUsed/>
    <w:qFormat/>
    <w:rsid w:val="00E94E39"/>
    <w:pPr>
      <w:numPr>
        <w:numId w:val="12"/>
      </w:numPr>
      <w:spacing w:after="0"/>
    </w:pPr>
  </w:style>
  <w:style w:type="paragraph" w:styleId="Punktlista3">
    <w:name w:val="List Bullet 3"/>
    <w:basedOn w:val="Normal"/>
    <w:uiPriority w:val="37"/>
    <w:unhideWhenUsed/>
    <w:qFormat/>
    <w:rsid w:val="00E94E39"/>
    <w:pPr>
      <w:numPr>
        <w:numId w:val="13"/>
      </w:numPr>
      <w:spacing w:after="0"/>
    </w:pPr>
  </w:style>
  <w:style w:type="paragraph" w:styleId="Punktlista4">
    <w:name w:val="List Bullet 4"/>
    <w:basedOn w:val="Normal"/>
    <w:uiPriority w:val="37"/>
    <w:unhideWhenUsed/>
    <w:qFormat/>
    <w:rsid w:val="00E94E39"/>
    <w:pPr>
      <w:numPr>
        <w:numId w:val="14"/>
      </w:numPr>
      <w:spacing w:after="0"/>
    </w:pPr>
  </w:style>
  <w:style w:type="paragraph" w:styleId="Punktlista5">
    <w:name w:val="List Bullet 5"/>
    <w:basedOn w:val="Normal"/>
    <w:uiPriority w:val="37"/>
    <w:unhideWhenUsed/>
    <w:qFormat/>
    <w:rsid w:val="00E94E39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E94E39"/>
    <w:rPr>
      <w:i/>
      <w:iCs/>
      <w:color w:val="7F7F7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94E39"/>
    <w:rPr>
      <w:i/>
      <w:iCs/>
      <w:color w:val="7F7F7F"/>
      <w:sz w:val="24"/>
      <w:szCs w:val="24"/>
    </w:rPr>
  </w:style>
  <w:style w:type="character" w:styleId="Stark">
    <w:name w:val="Strong"/>
    <w:uiPriority w:val="22"/>
    <w:qFormat/>
    <w:rsid w:val="00E94E39"/>
    <w:rPr>
      <w:rFonts w:ascii="Cambria" w:eastAsia="Times New Roman" w:hAnsi="Cambria" w:cs="Times New Roman"/>
      <w:b/>
      <w:bCs/>
      <w:iCs w:val="0"/>
      <w:color w:val="CCB400"/>
      <w:szCs w:val="22"/>
      <w:lang w:val="sv-SE"/>
    </w:rPr>
  </w:style>
  <w:style w:type="paragraph" w:styleId="Underrubrik">
    <w:name w:val="Subtitle"/>
    <w:basedOn w:val="Normal"/>
    <w:link w:val="UnderrubrikChar"/>
    <w:uiPriority w:val="11"/>
    <w:qFormat/>
    <w:rsid w:val="00E94E39"/>
    <w:pPr>
      <w:spacing w:after="480" w:line="240" w:lineRule="auto"/>
      <w:jc w:val="center"/>
    </w:pPr>
    <w:rPr>
      <w:rFonts w:ascii="Calibri" w:hAnsi="Calibr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94E39"/>
    <w:rPr>
      <w:rFonts w:ascii="Calibri" w:eastAsia="Times New Roman" w:hAnsi="Calibri" w:cs="Times New Roman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94E39"/>
    <w:rPr>
      <w:rFonts w:ascii="Cambria" w:hAnsi="Cambria"/>
      <w:i/>
      <w:iCs/>
      <w:color w:val="737373"/>
      <w:spacing w:val="2"/>
      <w:w w:val="100"/>
      <w:kern w:val="0"/>
      <w:sz w:val="22"/>
    </w:rPr>
  </w:style>
  <w:style w:type="character" w:styleId="Diskretreferens">
    <w:name w:val="Subtle Reference"/>
    <w:basedOn w:val="Standardstycketeckensnitt"/>
    <w:uiPriority w:val="31"/>
    <w:qFormat/>
    <w:rsid w:val="00E94E39"/>
    <w:rPr>
      <w:color w:val="737373"/>
      <w:sz w:val="22"/>
      <w:u w:val="single"/>
    </w:rPr>
  </w:style>
  <w:style w:type="paragraph" w:styleId="Rubrik">
    <w:name w:val="Title"/>
    <w:basedOn w:val="Normal"/>
    <w:link w:val="RubrikChar"/>
    <w:uiPriority w:val="10"/>
    <w:qFormat/>
    <w:rsid w:val="00E94E39"/>
    <w:pPr>
      <w:pBdr>
        <w:bottom w:val="single" w:sz="8" w:space="4" w:color="D16349"/>
      </w:pBdr>
      <w:spacing w:line="240" w:lineRule="auto"/>
      <w:contextualSpacing/>
      <w:jc w:val="center"/>
    </w:pPr>
    <w:rPr>
      <w:rFonts w:ascii="Calibri" w:hAnsi="Calibri"/>
      <w:b/>
      <w:bCs/>
      <w:smallCaps/>
      <w:color w:val="D16349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E94E39"/>
    <w:rPr>
      <w:rFonts w:ascii="Calibri" w:eastAsia="Times New Roman" w:hAnsi="Calibri" w:cs="Times New Roman"/>
      <w:b/>
      <w:bCs/>
      <w:smallCaps/>
      <w:color w:val="D16349"/>
      <w:sz w:val="48"/>
      <w:szCs w:val="48"/>
    </w:r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</w:pPr>
    <w:rPr>
      <w:smallCaps/>
      <w:noProof/>
      <w:color w:val="CCB400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rsid w:val="00E94E39"/>
    <w:pPr>
      <w:spacing w:before="720" w:after="200"/>
      <w:contextualSpacing/>
    </w:pPr>
  </w:style>
  <w:style w:type="paragraph" w:customStyle="1" w:styleId="Grtext">
    <w:name w:val="Grå text"/>
    <w:basedOn w:val="Ingetavstnd"/>
    <w:uiPriority w:val="35"/>
    <w:qFormat/>
    <w:rsid w:val="00E94E39"/>
    <w:rPr>
      <w:rFonts w:ascii="Calibri" w:hAnsi="Calibri"/>
      <w:color w:val="7F7F7F"/>
      <w:sz w:val="20"/>
    </w:rPr>
  </w:style>
  <w:style w:type="paragraph" w:customStyle="1" w:styleId="Sidhuvudjmna">
    <w:name w:val="Sidhuvud (jämna)"/>
    <w:basedOn w:val="Ingetavstnd"/>
    <w:qFormat/>
    <w:rsid w:val="00E94E39"/>
    <w:pPr>
      <w:pBdr>
        <w:bottom w:val="single" w:sz="4" w:space="1" w:color="D16349"/>
      </w:pBdr>
    </w:pPr>
    <w:rPr>
      <w:b/>
      <w:bCs/>
      <w:color w:val="646B86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E94E39"/>
    <w:rPr>
      <w:color w:val="808080"/>
    </w:rPr>
  </w:style>
  <w:style w:type="paragraph" w:styleId="Brdtext">
    <w:name w:val="Body Text"/>
    <w:basedOn w:val="Normal"/>
    <w:rsid w:val="00392A5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KOMMUNSTYRELSENS SAMMANTRÄDE 2010-03-30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 Gemicioglu</cp:lastModifiedBy>
  <cp:revision>3</cp:revision>
  <cp:lastPrinted>2017-10-24T10:28:00Z</cp:lastPrinted>
  <dcterms:created xsi:type="dcterms:W3CDTF">2017-10-23T11:55:00Z</dcterms:created>
  <dcterms:modified xsi:type="dcterms:W3CDTF">2017-10-24T10:29:00Z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1053</vt:i4>
  </property>
  <property fmtid="{D5CDD505-2E9C-101B-9397-08002B2CF9AE}" pid="3" name="_Version">
    <vt:lpwstr>0809</vt:lpwstr>
  </property>
</Properties>
</file>