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5C3" w:rsidRPr="007845D2" w:rsidRDefault="00926160" w:rsidP="007845D2">
      <w:bookmarkStart w:id="0" w:name="_GoBack"/>
      <w:bookmarkEnd w:id="0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915150" cy="247015"/>
                <wp:effectExtent l="0" t="0" r="3175" b="0"/>
                <wp:wrapNone/>
                <wp:docPr id="11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rutnt"/>
                              <w:tblW w:w="2880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E94E39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ECC0B6" w:themeFill="accent1" w:themeFillTint="66"/>
                                  <w:vAlign w:val="center"/>
                                </w:tcPr>
                                <w:p w:rsidR="00E94E39" w:rsidRDefault="00E94E39">
                                  <w:pPr>
                                    <w:pStyle w:val="Ingetavstnd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E94E39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16349" w:themeFill="accent1"/>
                                  <w:vAlign w:val="center"/>
                                </w:tcPr>
                                <w:p w:rsidR="00E94E39" w:rsidRDefault="00E94E39">
                                  <w:pPr>
                                    <w:pStyle w:val="Ingetavstnd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94E39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8FB08C" w:themeFill="accent5"/>
                                  <w:vAlign w:val="center"/>
                                </w:tcPr>
                                <w:p w:rsidR="00E94E39" w:rsidRDefault="00E94E39">
                                  <w:pPr>
                                    <w:pStyle w:val="Ingetavstnd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94E39" w:rsidRDefault="00E94E39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0;width:544.5pt;height:19.45pt;z-index:251658240;visibility:visible;mso-wrap-style:square;mso-width-percent:915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915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" o:allowincell="f" filled="f" stroked="f">
                <v:textbox style="mso-fit-shape-to-text:t" inset="0,0,0,0">
                  <w:txbxContent>
                    <w:tbl>
                      <w:tblPr>
                        <w:tblStyle w:val="Tabellrutnt"/>
                        <w:tblW w:w="2880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E94E39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ECC0B6" w:themeFill="accent1" w:themeFillTint="66"/>
                            <w:vAlign w:val="center"/>
                          </w:tcPr>
                          <w:p w:rsidR="00E94E39" w:rsidRDefault="00E94E39">
                            <w:pPr>
                              <w:pStyle w:val="Ingetavstnd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E94E39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16349" w:themeFill="accent1"/>
                            <w:vAlign w:val="center"/>
                          </w:tcPr>
                          <w:p w:rsidR="00E94E39" w:rsidRDefault="00E94E39">
                            <w:pPr>
                              <w:pStyle w:val="Ingetavstnd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94E39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8FB08C" w:themeFill="accent5"/>
                            <w:vAlign w:val="center"/>
                          </w:tcPr>
                          <w:p w:rsidR="00E94E39" w:rsidRDefault="00E94E39">
                            <w:pPr>
                              <w:pStyle w:val="Ingetavstnd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E94E39" w:rsidRDefault="00E94E39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EB65C3">
        <w:rPr>
          <w:rFonts w:ascii="Times New Roman" w:hAnsi="Times New Roman" w:cs="Times New Roman"/>
          <w:b/>
          <w:sz w:val="24"/>
          <w:szCs w:val="24"/>
        </w:rPr>
        <w:t>SÄRSKILT YTTRANDE</w:t>
      </w:r>
    </w:p>
    <w:p w:rsidR="00652E1A" w:rsidRDefault="00B84009" w:rsidP="00B84009">
      <w:pPr>
        <w:pStyle w:val="Datumtex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ERSÄTTARYTTRANDE</w:t>
      </w:r>
    </w:p>
    <w:p w:rsidR="00B84009" w:rsidRDefault="00B84009" w:rsidP="00B84009">
      <w:pPr>
        <w:pStyle w:val="Datumtex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Kommunledningsutskottet 19 februari 2019</w:t>
      </w:r>
    </w:p>
    <w:p w:rsidR="00B84009" w:rsidRDefault="00B84009" w:rsidP="00B84009">
      <w:pPr>
        <w:pStyle w:val="Datumtext"/>
        <w:rPr>
          <w:rFonts w:ascii="Times New Roman" w:hAnsi="Times New Roman" w:cs="Times New Roman"/>
          <w:b/>
          <w:sz w:val="28"/>
          <w:szCs w:val="28"/>
        </w:rPr>
      </w:pPr>
    </w:p>
    <w:p w:rsidR="00B84009" w:rsidRDefault="00B84009" w:rsidP="00B84009">
      <w:pPr>
        <w:pStyle w:val="Datumtex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12 Revidering av årsarvode till förtroendevalda 2019</w:t>
      </w:r>
    </w:p>
    <w:p w:rsidR="00B84009" w:rsidRDefault="00B84009" w:rsidP="00B84009">
      <w:pPr>
        <w:pStyle w:val="Datumtext"/>
        <w:rPr>
          <w:rFonts w:ascii="Times New Roman" w:hAnsi="Times New Roman" w:cs="Times New Roman"/>
          <w:b/>
          <w:sz w:val="28"/>
          <w:szCs w:val="28"/>
        </w:rPr>
      </w:pPr>
    </w:p>
    <w:p w:rsidR="00B84009" w:rsidRDefault="00B84009" w:rsidP="00B84009">
      <w:pPr>
        <w:pStyle w:val="Datum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i Vänsterpartiet i Tyresö hade om vi hade haft rösträtt reserverat os</w:t>
      </w:r>
      <w:r w:rsidR="000419B7">
        <w:rPr>
          <w:rFonts w:ascii="Times New Roman" w:hAnsi="Times New Roman" w:cs="Times New Roman"/>
          <w:sz w:val="28"/>
          <w:szCs w:val="28"/>
        </w:rPr>
        <w:t>s mot beslutet att höja arvodena</w:t>
      </w:r>
      <w:r>
        <w:rPr>
          <w:rFonts w:ascii="Times New Roman" w:hAnsi="Times New Roman" w:cs="Times New Roman"/>
          <w:sz w:val="28"/>
          <w:szCs w:val="28"/>
        </w:rPr>
        <w:t xml:space="preserve"> till förtroendevalda med 3 % från och med april 2019.</w:t>
      </w:r>
    </w:p>
    <w:p w:rsidR="00B84009" w:rsidRDefault="00B84009" w:rsidP="00B84009">
      <w:pPr>
        <w:pStyle w:val="Datumtext"/>
        <w:rPr>
          <w:rFonts w:ascii="Times New Roman" w:hAnsi="Times New Roman" w:cs="Times New Roman"/>
          <w:sz w:val="28"/>
          <w:szCs w:val="28"/>
        </w:rPr>
      </w:pPr>
    </w:p>
    <w:p w:rsidR="00B84009" w:rsidRDefault="000419B7" w:rsidP="00B84009">
      <w:pPr>
        <w:pStyle w:val="Datum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har förståelse för</w:t>
      </w:r>
      <w:r w:rsidR="005A1CE0">
        <w:rPr>
          <w:rFonts w:ascii="Times New Roman" w:hAnsi="Times New Roman" w:cs="Times New Roman"/>
          <w:sz w:val="28"/>
          <w:szCs w:val="28"/>
        </w:rPr>
        <w:t xml:space="preserve"> att</w:t>
      </w:r>
      <w:r>
        <w:rPr>
          <w:rFonts w:ascii="Times New Roman" w:hAnsi="Times New Roman" w:cs="Times New Roman"/>
          <w:sz w:val="28"/>
          <w:szCs w:val="28"/>
        </w:rPr>
        <w:t xml:space="preserve"> de förtroendevaldas arvoden i normalfallet följer kommunens anställdas löneutveck</w:t>
      </w:r>
      <w:r w:rsidR="005A1CE0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ing</w:t>
      </w:r>
      <w:r w:rsidR="00B84009">
        <w:rPr>
          <w:rFonts w:ascii="Times New Roman" w:hAnsi="Times New Roman" w:cs="Times New Roman"/>
          <w:sz w:val="28"/>
          <w:szCs w:val="28"/>
        </w:rPr>
        <w:t>. Vi har tidigare inte he</w:t>
      </w:r>
      <w:r w:rsidR="005A1CE0">
        <w:rPr>
          <w:rFonts w:ascii="Times New Roman" w:hAnsi="Times New Roman" w:cs="Times New Roman"/>
          <w:sz w:val="28"/>
          <w:szCs w:val="28"/>
        </w:rPr>
        <w:t>ller röstat emot att årsarvodena</w:t>
      </w:r>
      <w:r w:rsidR="00B84009">
        <w:rPr>
          <w:rFonts w:ascii="Times New Roman" w:hAnsi="Times New Roman" w:cs="Times New Roman"/>
          <w:sz w:val="28"/>
          <w:szCs w:val="28"/>
        </w:rPr>
        <w:t xml:space="preserve"> för förtroendevalda får en årlig pro</w:t>
      </w:r>
      <w:r w:rsidR="005A1CE0">
        <w:rPr>
          <w:rFonts w:ascii="Times New Roman" w:hAnsi="Times New Roman" w:cs="Times New Roman"/>
          <w:sz w:val="28"/>
          <w:szCs w:val="28"/>
        </w:rPr>
        <w:t>centuell uppräkning.</w:t>
      </w:r>
    </w:p>
    <w:p w:rsidR="000419B7" w:rsidRDefault="000419B7" w:rsidP="00B84009">
      <w:pPr>
        <w:pStyle w:val="Datum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Detta eftersom kommunens budget under många år f</w:t>
      </w:r>
      <w:r w:rsidR="005A1CE0">
        <w:rPr>
          <w:rFonts w:ascii="Times New Roman" w:hAnsi="Times New Roman" w:cs="Times New Roman"/>
          <w:sz w:val="28"/>
          <w:szCs w:val="28"/>
        </w:rPr>
        <w:t xml:space="preserve">aktiskt visat på överskott och därmed har det funnits utrymme </w:t>
      </w:r>
      <w:r w:rsidR="00926160">
        <w:rPr>
          <w:rFonts w:ascii="Times New Roman" w:hAnsi="Times New Roman" w:cs="Times New Roman"/>
          <w:sz w:val="28"/>
          <w:szCs w:val="28"/>
        </w:rPr>
        <w:t>för ett sådant beslut.</w:t>
      </w:r>
    </w:p>
    <w:p w:rsidR="00B84009" w:rsidRDefault="00B84009" w:rsidP="00B84009">
      <w:pPr>
        <w:pStyle w:val="Datumtext"/>
        <w:rPr>
          <w:rFonts w:ascii="Times New Roman" w:hAnsi="Times New Roman" w:cs="Times New Roman"/>
          <w:sz w:val="28"/>
          <w:szCs w:val="28"/>
        </w:rPr>
      </w:pPr>
    </w:p>
    <w:p w:rsidR="00B84009" w:rsidRDefault="00B84009" w:rsidP="00B84009">
      <w:pPr>
        <w:pStyle w:val="Datum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</w:t>
      </w:r>
      <w:r w:rsidR="00926160">
        <w:rPr>
          <w:rFonts w:ascii="Times New Roman" w:hAnsi="Times New Roman" w:cs="Times New Roman"/>
          <w:sz w:val="28"/>
          <w:szCs w:val="28"/>
        </w:rPr>
        <w:t>, 2019,</w:t>
      </w:r>
      <w:r>
        <w:rPr>
          <w:rFonts w:ascii="Times New Roman" w:hAnsi="Times New Roman" w:cs="Times New Roman"/>
          <w:sz w:val="28"/>
          <w:szCs w:val="28"/>
        </w:rPr>
        <w:t xml:space="preserve"> befinner vi oss därem</w:t>
      </w:r>
      <w:r w:rsidR="00D679FF">
        <w:rPr>
          <w:rFonts w:ascii="Times New Roman" w:hAnsi="Times New Roman" w:cs="Times New Roman"/>
          <w:sz w:val="28"/>
          <w:szCs w:val="28"/>
        </w:rPr>
        <w:t>ot i ett helt annat läge eftersom</w:t>
      </w:r>
      <w:r>
        <w:rPr>
          <w:rFonts w:ascii="Times New Roman" w:hAnsi="Times New Roman" w:cs="Times New Roman"/>
          <w:sz w:val="28"/>
          <w:szCs w:val="28"/>
        </w:rPr>
        <w:t xml:space="preserve"> kommunens ekonomiska resultat från 2018</w:t>
      </w:r>
      <w:r w:rsidR="00D679FF">
        <w:rPr>
          <w:rFonts w:ascii="Times New Roman" w:hAnsi="Times New Roman" w:cs="Times New Roman"/>
          <w:sz w:val="28"/>
          <w:szCs w:val="28"/>
        </w:rPr>
        <w:t xml:space="preserve"> visar</w:t>
      </w:r>
      <w:r>
        <w:rPr>
          <w:rFonts w:ascii="Times New Roman" w:hAnsi="Times New Roman" w:cs="Times New Roman"/>
          <w:sz w:val="28"/>
          <w:szCs w:val="28"/>
        </w:rPr>
        <w:t xml:space="preserve"> på ett betyd</w:t>
      </w:r>
      <w:r w:rsidR="00D679FF">
        <w:rPr>
          <w:rFonts w:ascii="Times New Roman" w:hAnsi="Times New Roman" w:cs="Times New Roman"/>
          <w:sz w:val="28"/>
          <w:szCs w:val="28"/>
        </w:rPr>
        <w:t>ande underskott, som dock förbättras något genom intäkter från markförsäljning.</w:t>
      </w:r>
      <w:r>
        <w:rPr>
          <w:rFonts w:ascii="Times New Roman" w:hAnsi="Times New Roman" w:cs="Times New Roman"/>
          <w:sz w:val="28"/>
          <w:szCs w:val="28"/>
        </w:rPr>
        <w:t xml:space="preserve"> I normala fall ska intäkter av markförsäljningar användas till kommande nödvändiga investeringar.</w:t>
      </w:r>
      <w:r w:rsidR="00D679FF">
        <w:rPr>
          <w:rFonts w:ascii="Times New Roman" w:hAnsi="Times New Roman" w:cs="Times New Roman"/>
          <w:sz w:val="28"/>
          <w:szCs w:val="28"/>
        </w:rPr>
        <w:t xml:space="preserve"> Nu får dessa intäkter istället ”rädda” kommunen</w:t>
      </w:r>
      <w:r w:rsidR="005A1CE0">
        <w:rPr>
          <w:rFonts w:ascii="Times New Roman" w:hAnsi="Times New Roman" w:cs="Times New Roman"/>
          <w:sz w:val="28"/>
          <w:szCs w:val="28"/>
        </w:rPr>
        <w:t xml:space="preserve"> från ett ännu sämre resultat</w:t>
      </w:r>
      <w:r w:rsidR="00D679FF">
        <w:rPr>
          <w:rFonts w:ascii="Times New Roman" w:hAnsi="Times New Roman" w:cs="Times New Roman"/>
          <w:sz w:val="28"/>
          <w:szCs w:val="28"/>
        </w:rPr>
        <w:t>.</w:t>
      </w:r>
      <w:r w:rsidR="00926160">
        <w:rPr>
          <w:rFonts w:ascii="Times New Roman" w:hAnsi="Times New Roman" w:cs="Times New Roman"/>
          <w:sz w:val="28"/>
          <w:szCs w:val="28"/>
        </w:rPr>
        <w:t xml:space="preserve"> När en ny årsbudget ska antas bygger den till största delen på föregående års resultat.</w:t>
      </w:r>
    </w:p>
    <w:p w:rsidR="00B84009" w:rsidRDefault="00B84009" w:rsidP="00B84009">
      <w:pPr>
        <w:pStyle w:val="Datumtext"/>
        <w:rPr>
          <w:rFonts w:ascii="Times New Roman" w:hAnsi="Times New Roman" w:cs="Times New Roman"/>
          <w:sz w:val="28"/>
          <w:szCs w:val="28"/>
        </w:rPr>
      </w:pPr>
    </w:p>
    <w:p w:rsidR="00B84009" w:rsidRDefault="00926160" w:rsidP="00B84009">
      <w:pPr>
        <w:pStyle w:val="Datum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Inför budget 2019 beslutade kommunfullmäktige om en höjning av</w:t>
      </w:r>
      <w:r w:rsidR="00B84009">
        <w:rPr>
          <w:rFonts w:ascii="Times New Roman" w:hAnsi="Times New Roman" w:cs="Times New Roman"/>
          <w:sz w:val="28"/>
          <w:szCs w:val="28"/>
        </w:rPr>
        <w:t xml:space="preserve"> kommunal</w:t>
      </w:r>
      <w:r w:rsidR="00D679FF">
        <w:rPr>
          <w:rFonts w:ascii="Times New Roman" w:hAnsi="Times New Roman" w:cs="Times New Roman"/>
          <w:sz w:val="28"/>
          <w:szCs w:val="28"/>
        </w:rPr>
        <w:t>skatten med 45 öre för att i möjligaste mån minimera fortsatta underskott inom kommunens verksamheter. Men trots skattehöjningen kommer verksamheterna att behöva göra betydande besparingar för att vi 2019 ska kunna nå en god ekonomisk hushållning</w:t>
      </w:r>
      <w:r>
        <w:rPr>
          <w:rFonts w:ascii="Times New Roman" w:hAnsi="Times New Roman" w:cs="Times New Roman"/>
          <w:sz w:val="28"/>
          <w:szCs w:val="28"/>
        </w:rPr>
        <w:t xml:space="preserve"> vilket kräver ett resultat på 3 % i överskott.</w:t>
      </w:r>
      <w:r w:rsidR="00B84009">
        <w:rPr>
          <w:rFonts w:ascii="Times New Roman" w:hAnsi="Times New Roman" w:cs="Times New Roman"/>
          <w:sz w:val="28"/>
          <w:szCs w:val="28"/>
        </w:rPr>
        <w:t xml:space="preserve"> </w:t>
      </w:r>
      <w:r w:rsidR="00D679FF">
        <w:rPr>
          <w:rFonts w:ascii="Times New Roman" w:hAnsi="Times New Roman" w:cs="Times New Roman"/>
          <w:sz w:val="28"/>
          <w:szCs w:val="28"/>
        </w:rPr>
        <w:t xml:space="preserve"> I budget 2019 finns</w:t>
      </w:r>
      <w:r>
        <w:rPr>
          <w:rFonts w:ascii="Times New Roman" w:hAnsi="Times New Roman" w:cs="Times New Roman"/>
          <w:sz w:val="28"/>
          <w:szCs w:val="28"/>
        </w:rPr>
        <w:t xml:space="preserve"> dessutom</w:t>
      </w:r>
      <w:r w:rsidR="00D679FF">
        <w:rPr>
          <w:rFonts w:ascii="Times New Roman" w:hAnsi="Times New Roman" w:cs="Times New Roman"/>
          <w:sz w:val="28"/>
          <w:szCs w:val="28"/>
        </w:rPr>
        <w:t xml:space="preserve"> ett generellt sparbeting på 2 % inom varje verksamhet undantaget förskola/fritidshem</w:t>
      </w:r>
      <w:r w:rsidR="005A1CE0">
        <w:rPr>
          <w:rFonts w:ascii="Times New Roman" w:hAnsi="Times New Roman" w:cs="Times New Roman"/>
          <w:sz w:val="28"/>
          <w:szCs w:val="28"/>
        </w:rPr>
        <w:t>/grundskola och gymnasieskola. Som kompensation för ökad inflation och till löneökningar har 2 % reserverats, men erfarenheten visar att 2 % inte fullt ut räcker dessa kostnader.</w:t>
      </w:r>
      <w:r w:rsidR="00041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9B7" w:rsidRDefault="000419B7" w:rsidP="00B84009">
      <w:pPr>
        <w:pStyle w:val="Datumtext"/>
        <w:rPr>
          <w:rFonts w:ascii="Times New Roman" w:hAnsi="Times New Roman" w:cs="Times New Roman"/>
          <w:sz w:val="28"/>
          <w:szCs w:val="28"/>
        </w:rPr>
      </w:pPr>
    </w:p>
    <w:p w:rsidR="000419B7" w:rsidRDefault="005A1CE0" w:rsidP="00B84009">
      <w:pPr>
        <w:pStyle w:val="Datum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Med tanke på det dåliga ekonomiska läget</w:t>
      </w:r>
      <w:r w:rsidR="000419B7">
        <w:rPr>
          <w:rFonts w:ascii="Times New Roman" w:hAnsi="Times New Roman" w:cs="Times New Roman"/>
          <w:sz w:val="28"/>
          <w:szCs w:val="28"/>
        </w:rPr>
        <w:t>, när kommunen inte kan uppfylla kravet på god ekonomisk hushå</w:t>
      </w:r>
      <w:r>
        <w:rPr>
          <w:rFonts w:ascii="Times New Roman" w:hAnsi="Times New Roman" w:cs="Times New Roman"/>
          <w:sz w:val="28"/>
          <w:szCs w:val="28"/>
        </w:rPr>
        <w:t>l</w:t>
      </w:r>
      <w:r w:rsidR="000419B7">
        <w:rPr>
          <w:rFonts w:ascii="Times New Roman" w:hAnsi="Times New Roman" w:cs="Times New Roman"/>
          <w:sz w:val="28"/>
          <w:szCs w:val="28"/>
        </w:rPr>
        <w:t>lning och tvingas till fortsatta besparingar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19B7">
        <w:rPr>
          <w:rFonts w:ascii="Times New Roman" w:hAnsi="Times New Roman" w:cs="Times New Roman"/>
          <w:sz w:val="28"/>
          <w:szCs w:val="28"/>
        </w:rPr>
        <w:t xml:space="preserve"> anser vi</w:t>
      </w:r>
      <w:r>
        <w:rPr>
          <w:rFonts w:ascii="Times New Roman" w:hAnsi="Times New Roman" w:cs="Times New Roman"/>
          <w:sz w:val="28"/>
          <w:szCs w:val="28"/>
        </w:rPr>
        <w:t xml:space="preserve"> i Vänsterpartiet</w:t>
      </w:r>
      <w:r w:rsidR="000419B7">
        <w:rPr>
          <w:rFonts w:ascii="Times New Roman" w:hAnsi="Times New Roman" w:cs="Times New Roman"/>
          <w:sz w:val="28"/>
          <w:szCs w:val="28"/>
        </w:rPr>
        <w:t xml:space="preserve"> det inte försvarbart att höja de förtroendevadas arvoden.  Ett sådant beslut ger helt </w:t>
      </w:r>
      <w:r w:rsidR="00926160">
        <w:rPr>
          <w:rFonts w:ascii="Times New Roman" w:hAnsi="Times New Roman" w:cs="Times New Roman"/>
          <w:sz w:val="28"/>
          <w:szCs w:val="28"/>
        </w:rPr>
        <w:t xml:space="preserve">enkelt fel signaler både till </w:t>
      </w:r>
      <w:r w:rsidR="000419B7">
        <w:rPr>
          <w:rFonts w:ascii="Times New Roman" w:hAnsi="Times New Roman" w:cs="Times New Roman"/>
          <w:sz w:val="28"/>
          <w:szCs w:val="28"/>
        </w:rPr>
        <w:t>våra</w:t>
      </w:r>
      <w:r w:rsidR="00665EEB">
        <w:rPr>
          <w:rFonts w:ascii="Times New Roman" w:hAnsi="Times New Roman" w:cs="Times New Roman"/>
          <w:sz w:val="28"/>
          <w:szCs w:val="28"/>
        </w:rPr>
        <w:t xml:space="preserve"> anställd</w:t>
      </w:r>
      <w:r>
        <w:rPr>
          <w:rFonts w:ascii="Times New Roman" w:hAnsi="Times New Roman" w:cs="Times New Roman"/>
          <w:sz w:val="28"/>
          <w:szCs w:val="28"/>
        </w:rPr>
        <w:t xml:space="preserve"> och</w:t>
      </w:r>
      <w:r w:rsidR="000419B7">
        <w:rPr>
          <w:rFonts w:ascii="Times New Roman" w:hAnsi="Times New Roman" w:cs="Times New Roman"/>
          <w:sz w:val="28"/>
          <w:szCs w:val="28"/>
        </w:rPr>
        <w:t xml:space="preserve"> invånare.</w:t>
      </w:r>
      <w:r>
        <w:rPr>
          <w:rFonts w:ascii="Times New Roman" w:hAnsi="Times New Roman" w:cs="Times New Roman"/>
          <w:sz w:val="28"/>
          <w:szCs w:val="28"/>
        </w:rPr>
        <w:t xml:space="preserve"> Vi anser definitivt att det finns en uppenbar risk att förtroendet för oss folkvalda riskerar att skadas väsentligt.</w:t>
      </w:r>
    </w:p>
    <w:p w:rsidR="000419B7" w:rsidRDefault="000419B7" w:rsidP="00B84009">
      <w:pPr>
        <w:pStyle w:val="Datumtext"/>
        <w:rPr>
          <w:rFonts w:ascii="Times New Roman" w:hAnsi="Times New Roman" w:cs="Times New Roman"/>
          <w:sz w:val="28"/>
          <w:szCs w:val="28"/>
        </w:rPr>
      </w:pPr>
    </w:p>
    <w:p w:rsidR="000419B7" w:rsidRDefault="000419B7" w:rsidP="00B84009">
      <w:pPr>
        <w:pStyle w:val="Datum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Tyresö 2019-09-20</w:t>
      </w:r>
    </w:p>
    <w:p w:rsidR="000419B7" w:rsidRDefault="000419B7" w:rsidP="00B84009">
      <w:pPr>
        <w:pStyle w:val="Datum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För Vänsterpartiet</w:t>
      </w:r>
    </w:p>
    <w:p w:rsidR="000419B7" w:rsidRDefault="000419B7" w:rsidP="00B84009">
      <w:pPr>
        <w:pStyle w:val="Datumtext"/>
        <w:rPr>
          <w:rFonts w:ascii="Times New Roman" w:hAnsi="Times New Roman" w:cs="Times New Roman"/>
          <w:sz w:val="28"/>
          <w:szCs w:val="28"/>
        </w:rPr>
      </w:pPr>
    </w:p>
    <w:p w:rsidR="000419B7" w:rsidRDefault="000419B7" w:rsidP="00B84009">
      <w:pPr>
        <w:pStyle w:val="Datumtext"/>
        <w:rPr>
          <w:rFonts w:ascii="Times New Roman" w:hAnsi="Times New Roman" w:cs="Times New Roman"/>
          <w:sz w:val="28"/>
          <w:szCs w:val="28"/>
        </w:rPr>
      </w:pPr>
    </w:p>
    <w:p w:rsidR="000419B7" w:rsidRDefault="000419B7" w:rsidP="00B84009">
      <w:pPr>
        <w:pStyle w:val="Datum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Inger Gemicioglu</w:t>
      </w:r>
    </w:p>
    <w:p w:rsidR="000419B7" w:rsidRDefault="000419B7" w:rsidP="00B84009">
      <w:pPr>
        <w:pStyle w:val="Datum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Ersättare V i kommun</w:t>
      </w:r>
      <w:r w:rsidR="005A1CE0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edningsutskottet</w:t>
      </w:r>
    </w:p>
    <w:p w:rsidR="000419B7" w:rsidRPr="00B84009" w:rsidRDefault="000419B7" w:rsidP="00B84009">
      <w:pPr>
        <w:pStyle w:val="Datumtext"/>
        <w:rPr>
          <w:rFonts w:ascii="Times New Roman" w:hAnsi="Times New Roman" w:cs="Times New Roman"/>
          <w:sz w:val="28"/>
          <w:szCs w:val="28"/>
        </w:rPr>
      </w:pPr>
    </w:p>
    <w:p w:rsidR="00652E1A" w:rsidRDefault="00652E1A" w:rsidP="00F72DD8">
      <w:pPr>
        <w:pStyle w:val="Datumtext"/>
        <w:ind w:left="720"/>
        <w:rPr>
          <w:rFonts w:ascii="Times New Roman" w:hAnsi="Times New Roman" w:cs="Times New Roman"/>
          <w:sz w:val="24"/>
          <w:szCs w:val="24"/>
        </w:rPr>
      </w:pPr>
    </w:p>
    <w:p w:rsidR="00652E1A" w:rsidRDefault="00652E1A" w:rsidP="00F72DD8">
      <w:pPr>
        <w:pStyle w:val="Datumtext"/>
        <w:ind w:left="720"/>
        <w:rPr>
          <w:rFonts w:ascii="Times New Roman" w:hAnsi="Times New Roman" w:cs="Times New Roman"/>
          <w:sz w:val="24"/>
          <w:szCs w:val="24"/>
        </w:rPr>
      </w:pPr>
    </w:p>
    <w:p w:rsidR="00652E1A" w:rsidRDefault="00652E1A" w:rsidP="00F72DD8">
      <w:pPr>
        <w:pStyle w:val="Datumtext"/>
        <w:ind w:left="720"/>
        <w:rPr>
          <w:rFonts w:ascii="Times New Roman" w:hAnsi="Times New Roman" w:cs="Times New Roman"/>
          <w:sz w:val="24"/>
          <w:szCs w:val="24"/>
        </w:rPr>
      </w:pPr>
    </w:p>
    <w:p w:rsidR="00652E1A" w:rsidRDefault="00652E1A" w:rsidP="00F72DD8">
      <w:pPr>
        <w:pStyle w:val="Datumtext"/>
        <w:ind w:left="720"/>
        <w:rPr>
          <w:rFonts w:ascii="Times New Roman" w:hAnsi="Times New Roman" w:cs="Times New Roman"/>
          <w:sz w:val="24"/>
          <w:szCs w:val="24"/>
        </w:rPr>
      </w:pPr>
    </w:p>
    <w:p w:rsidR="00652E1A" w:rsidRDefault="00652E1A" w:rsidP="00F72DD8">
      <w:pPr>
        <w:pStyle w:val="Datumtext"/>
        <w:ind w:left="720"/>
        <w:rPr>
          <w:rFonts w:ascii="Times New Roman" w:hAnsi="Times New Roman" w:cs="Times New Roman"/>
          <w:sz w:val="24"/>
          <w:szCs w:val="24"/>
        </w:rPr>
      </w:pPr>
    </w:p>
    <w:p w:rsidR="00652E1A" w:rsidRDefault="00652E1A" w:rsidP="00F72DD8">
      <w:pPr>
        <w:pStyle w:val="Datumtext"/>
        <w:ind w:left="720"/>
        <w:rPr>
          <w:rFonts w:ascii="Times New Roman" w:hAnsi="Times New Roman" w:cs="Times New Roman"/>
          <w:sz w:val="24"/>
          <w:szCs w:val="24"/>
        </w:rPr>
      </w:pPr>
    </w:p>
    <w:p w:rsidR="00652E1A" w:rsidRDefault="00652E1A" w:rsidP="00F72DD8">
      <w:pPr>
        <w:pStyle w:val="Datumtext"/>
        <w:ind w:left="720"/>
        <w:rPr>
          <w:rFonts w:ascii="Times New Roman" w:hAnsi="Times New Roman" w:cs="Times New Roman"/>
          <w:sz w:val="24"/>
          <w:szCs w:val="24"/>
        </w:rPr>
      </w:pPr>
    </w:p>
    <w:p w:rsidR="00652E1A" w:rsidRDefault="00652E1A" w:rsidP="00F72DD8">
      <w:pPr>
        <w:pStyle w:val="Datumtext"/>
        <w:ind w:left="720"/>
        <w:rPr>
          <w:rFonts w:ascii="Times New Roman" w:hAnsi="Times New Roman" w:cs="Times New Roman"/>
          <w:sz w:val="24"/>
          <w:szCs w:val="24"/>
        </w:rPr>
      </w:pPr>
    </w:p>
    <w:p w:rsidR="00652E1A" w:rsidRDefault="00652E1A" w:rsidP="00F72DD8">
      <w:pPr>
        <w:pStyle w:val="Datumtext"/>
        <w:ind w:left="720"/>
        <w:rPr>
          <w:rFonts w:ascii="Times New Roman" w:hAnsi="Times New Roman" w:cs="Times New Roman"/>
          <w:sz w:val="24"/>
          <w:szCs w:val="24"/>
        </w:rPr>
      </w:pPr>
    </w:p>
    <w:p w:rsidR="00652E1A" w:rsidRDefault="00652E1A" w:rsidP="00F72DD8">
      <w:pPr>
        <w:pStyle w:val="Datumtext"/>
        <w:ind w:left="720"/>
        <w:rPr>
          <w:rFonts w:ascii="Times New Roman" w:hAnsi="Times New Roman" w:cs="Times New Roman"/>
          <w:sz w:val="24"/>
          <w:szCs w:val="24"/>
        </w:rPr>
      </w:pPr>
    </w:p>
    <w:p w:rsidR="00652E1A" w:rsidRDefault="00652E1A" w:rsidP="00F72DD8">
      <w:pPr>
        <w:pStyle w:val="Datumtext"/>
        <w:ind w:left="720"/>
        <w:rPr>
          <w:rFonts w:ascii="Times New Roman" w:hAnsi="Times New Roman" w:cs="Times New Roman"/>
          <w:sz w:val="24"/>
          <w:szCs w:val="24"/>
        </w:rPr>
      </w:pPr>
    </w:p>
    <w:p w:rsidR="00652E1A" w:rsidRPr="00A86E96" w:rsidRDefault="00652E1A" w:rsidP="00F72DD8">
      <w:pPr>
        <w:pStyle w:val="Datumtext"/>
        <w:ind w:left="720"/>
        <w:rPr>
          <w:rFonts w:ascii="Times New Roman" w:hAnsi="Times New Roman" w:cs="Times New Roman"/>
          <w:sz w:val="24"/>
          <w:szCs w:val="24"/>
        </w:rPr>
      </w:pPr>
    </w:p>
    <w:p w:rsidR="00A86E96" w:rsidRDefault="00A86E96" w:rsidP="00A63B7F">
      <w:pPr>
        <w:pStyle w:val="Datumtext"/>
        <w:rPr>
          <w:rFonts w:ascii="Times New Roman" w:hAnsi="Times New Roman" w:cs="Times New Roman"/>
          <w:sz w:val="24"/>
          <w:szCs w:val="24"/>
        </w:rPr>
      </w:pPr>
    </w:p>
    <w:p w:rsidR="007845D2" w:rsidRDefault="007845D2" w:rsidP="00A63B7F">
      <w:pPr>
        <w:pStyle w:val="Datumtext"/>
        <w:rPr>
          <w:rFonts w:ascii="Times New Roman" w:hAnsi="Times New Roman" w:cs="Times New Roman"/>
          <w:sz w:val="24"/>
          <w:szCs w:val="24"/>
        </w:rPr>
      </w:pPr>
    </w:p>
    <w:p w:rsidR="007845D2" w:rsidRDefault="007845D2" w:rsidP="00A63B7F">
      <w:pPr>
        <w:pStyle w:val="Datumtext"/>
        <w:rPr>
          <w:rFonts w:ascii="Times New Roman" w:hAnsi="Times New Roman" w:cs="Times New Roman"/>
          <w:sz w:val="24"/>
          <w:szCs w:val="24"/>
        </w:rPr>
      </w:pPr>
    </w:p>
    <w:p w:rsidR="007845D2" w:rsidRDefault="007845D2" w:rsidP="00A63B7F">
      <w:pPr>
        <w:pStyle w:val="Datumtext"/>
        <w:rPr>
          <w:rFonts w:ascii="Times New Roman" w:hAnsi="Times New Roman" w:cs="Times New Roman"/>
          <w:sz w:val="24"/>
          <w:szCs w:val="24"/>
        </w:rPr>
      </w:pPr>
    </w:p>
    <w:p w:rsidR="007845D2" w:rsidRDefault="007845D2" w:rsidP="00A63B7F">
      <w:pPr>
        <w:pStyle w:val="Datumtext"/>
        <w:rPr>
          <w:rFonts w:ascii="Times New Roman" w:hAnsi="Times New Roman" w:cs="Times New Roman"/>
          <w:sz w:val="24"/>
          <w:szCs w:val="24"/>
        </w:rPr>
      </w:pPr>
    </w:p>
    <w:p w:rsidR="007845D2" w:rsidRDefault="007845D2" w:rsidP="00A63B7F">
      <w:pPr>
        <w:pStyle w:val="Datumtext"/>
        <w:rPr>
          <w:rFonts w:ascii="Times New Roman" w:hAnsi="Times New Roman" w:cs="Times New Roman"/>
          <w:sz w:val="24"/>
          <w:szCs w:val="24"/>
        </w:rPr>
      </w:pPr>
    </w:p>
    <w:p w:rsidR="00A63B7F" w:rsidRDefault="00A63B7F" w:rsidP="00EB65C3">
      <w:pPr>
        <w:pStyle w:val="Datumtext"/>
        <w:rPr>
          <w:rFonts w:ascii="Times New Roman" w:hAnsi="Times New Roman" w:cs="Times New Roman"/>
          <w:sz w:val="24"/>
          <w:szCs w:val="24"/>
        </w:rPr>
      </w:pPr>
    </w:p>
    <w:p w:rsidR="00EB65C3" w:rsidRPr="00EB65C3" w:rsidRDefault="00EB65C3" w:rsidP="00EB65C3">
      <w:pPr>
        <w:pStyle w:val="Datum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B65C3" w:rsidRPr="00EB65C3" w:rsidSect="00E94E39">
      <w:footerReference w:type="even" r:id="rId10"/>
      <w:footerReference w:type="default" r:id="rId11"/>
      <w:headerReference w:type="first" r:id="rId12"/>
      <w:footerReference w:type="first" r:id="rId13"/>
      <w:pgSz w:w="11907" w:h="16839" w:code="1"/>
      <w:pgMar w:top="1418" w:right="1418" w:bottom="1418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DB4" w:rsidRDefault="00727DB4">
      <w:pPr>
        <w:spacing w:after="0" w:line="240" w:lineRule="auto"/>
      </w:pPr>
      <w:r>
        <w:separator/>
      </w:r>
    </w:p>
  </w:endnote>
  <w:endnote w:type="continuationSeparator" w:id="0">
    <w:p w:rsidR="00727DB4" w:rsidRDefault="0072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20B06040202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E39" w:rsidRDefault="00926160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10" name="Rectangle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E39" w:rsidRDefault="00D01CBA">
                          <w:pPr>
                            <w:pStyle w:val="Grtext"/>
                            <w:rPr>
                              <w:szCs w:val="20"/>
                            </w:rPr>
                          </w:pPr>
                          <w:sdt>
                            <w:sdtPr>
                              <w:rPr>
                                <w:szCs w:val="20"/>
                              </w:rPr>
                              <w:id w:val="23888244"/>
                              <w:placeholder>
                                <w:docPart w:val="572F25FBB30B4D7AB81D68B07FCB0E4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290727">
                                <w:rPr>
                                  <w:szCs w:val="20"/>
                                </w:rPr>
                                <w:t>BARN- OCH UTBILDNINGSNÄMNDENS SAMMANTRÄDE 2009-09-23</w:t>
                              </w:r>
                            </w:sdtContent>
                          </w:sdt>
                          <w:r w:rsidR="001072AB">
                            <w:rPr>
                              <w:szCs w:val="2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5" o:spid="_x0000_s1027" style="position:absolute;margin-left:0;margin-top:0;width:41.85pt;height:9in;z-index:25167974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dCW2&#10;Q74CAAC5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E94E39" w:rsidRDefault="002D4E04">
                    <w:pPr>
                      <w:pStyle w:val="Grtext"/>
                      <w:rPr>
                        <w:szCs w:val="20"/>
                      </w:rPr>
                    </w:pPr>
                    <w:sdt>
                      <w:sdtPr>
                        <w:rPr>
                          <w:szCs w:val="20"/>
                        </w:rPr>
                        <w:id w:val="23888244"/>
                        <w:placeholder>
                          <w:docPart w:val="572F25FBB30B4D7AB81D68B07FCB0E4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290727">
                          <w:rPr>
                            <w:szCs w:val="20"/>
                          </w:rPr>
                          <w:t>BARN- OCH UTBILDNINGSNÄMNDENS SAMMANTRÄDE 2009-09-23</w:t>
                        </w:r>
                      </w:sdtContent>
                    </w:sdt>
                    <w:r w:rsidR="001072AB">
                      <w:rPr>
                        <w:szCs w:val="20"/>
                      </w:rPr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8076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9" name="AutoShap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6" o:spid="_x0000_s1026" style="position:absolute;margin-left:0;margin-top:0;width:562.05pt;height:743.45pt;z-index:25168076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EE8ZZK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8720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8" name="Oval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E39" w:rsidRDefault="006F4DE2">
                          <w:pPr>
                            <w:pStyle w:val="Ingetavstnd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072AB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4" o:spid="_x0000_s1028" style="position:absolute;margin-left:0;margin-top:0;width:41pt;height:41pt;z-index:25167872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" o:allowincell="f" fillcolor="#d16349 [3204]" stroked="f">
              <v:textbox inset="0,0,0,0">
                <w:txbxContent>
                  <w:p w:rsidR="00E94E39" w:rsidRDefault="006F4DE2">
                    <w:pPr>
                      <w:pStyle w:val="Ingetavstnd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072AB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E39" w:rsidRDefault="00926160">
    <w:pPr>
      <w:rPr>
        <w:sz w:val="20"/>
        <w:szCs w:val="20"/>
      </w:rPr>
    </w:pPr>
    <w:r>
      <w:rPr>
        <w:noProof/>
        <w:sz w:val="10"/>
        <w:szCs w:val="20"/>
        <w:lang w:eastAsia="sv-SE"/>
      </w:rPr>
      <mc:AlternateContent>
        <mc:Choice Requires="wps">
          <w:drawing>
            <wp:anchor distT="0" distB="0" distL="114300" distR="114300" simplePos="0" relativeHeight="251684864" behindDoc="0" locked="0" layoutInCell="0" allowOverlap="1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891905"/>
              <wp:effectExtent l="1270" t="0" r="3810" b="0"/>
              <wp:wrapNone/>
              <wp:docPr id="7" name="Rectangle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E39" w:rsidRDefault="00D01CBA">
                          <w:pPr>
                            <w:pStyle w:val="Grtext"/>
                            <w:rPr>
                              <w:szCs w:val="20"/>
                            </w:rPr>
                          </w:pPr>
                          <w:sdt>
                            <w:sdtPr>
                              <w:rPr>
                                <w:szCs w:val="20"/>
                              </w:rPr>
                              <w:id w:val="80520056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290727">
                                <w:rPr>
                                  <w:szCs w:val="20"/>
                                </w:rPr>
                                <w:t>BARN- OCH UTBILDNINGSNÄMNDENS SAMMANTRÄDE 2009-09-23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9" o:spid="_x0000_s1029" style="position:absolute;margin-left:-4.35pt;margin-top:0;width:46.85pt;height:700.15pt;z-index:251684864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" o:allowincell="f" filled="f" stroked="f">
              <v:textbox style="layout-flow:vertical;mso-layout-flow-alt:bottom-to-top" inset=",,8.64pt,10.8pt">
                <w:txbxContent>
                  <w:p w:rsidR="00E94E39" w:rsidRDefault="002D4E04">
                    <w:pPr>
                      <w:pStyle w:val="Grtext"/>
                      <w:rPr>
                        <w:szCs w:val="20"/>
                      </w:rPr>
                    </w:pPr>
                    <w:sdt>
                      <w:sdtPr>
                        <w:rPr>
                          <w:szCs w:val="20"/>
                        </w:rPr>
                        <w:id w:val="805200567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290727">
                          <w:rPr>
                            <w:szCs w:val="20"/>
                          </w:rPr>
                          <w:t>BARN- OCH UTBILDNINGSNÄMNDENS SAMMANTRÄDE 2009-09-23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83840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1025" cy="10034905"/>
              <wp:effectExtent l="9525" t="9525" r="15240" b="6985"/>
              <wp:wrapNone/>
              <wp:docPr id="6" name="AutoShape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1025" cy="1003490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8" o:spid="_x0000_s1026" style="position:absolute;margin-left:0;margin-top:0;width:545.75pt;height:790.15pt;z-index:25168384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82816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4445" t="0" r="8255" b="3175"/>
              <wp:wrapNone/>
              <wp:docPr id="5" name="Oval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E39" w:rsidRDefault="006F4DE2">
                          <w:pPr>
                            <w:pStyle w:val="Ingetavstnd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B86C2D" w:rsidRPr="00B86C2D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7" o:spid="_x0000_s1030" style="position:absolute;margin-left:-10.2pt;margin-top:0;width:41pt;height:41pt;z-index:2516828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" o:allowincell="f" fillcolor="#d16349 [3204]" stroked="f">
              <v:textbox inset="0,0,0,0">
                <w:txbxContent>
                  <w:p w:rsidR="00E94E39" w:rsidRDefault="006F4DE2">
                    <w:pPr>
                      <w:pStyle w:val="Ingetavstnd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B86C2D" w:rsidRPr="00B86C2D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E94E39" w:rsidRDefault="00E94E39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E39" w:rsidRDefault="00926160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1660" cy="10030460"/>
              <wp:effectExtent l="9525" t="9525" r="14605" b="11430"/>
              <wp:wrapNone/>
              <wp:docPr id="4" name="AutoShap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1660" cy="1003046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11" o:spid="_x0000_s1026" style="position:absolute;margin-left:0;margin-top:0;width:545.8pt;height:789.8pt;z-index:25166848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8890" t="0" r="3810" b="3175"/>
              <wp:wrapNone/>
              <wp:docPr id="2" name="Oval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E39" w:rsidRDefault="00BA4B53">
                          <w:pPr>
                            <w:pStyle w:val="Ingetavstnd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eastAsia="sv-SE"/>
                            </w:rPr>
                            <w:drawing>
                              <wp:inline distT="0" distB="0" distL="0" distR="0">
                                <wp:extent cx="356235" cy="368300"/>
                                <wp:effectExtent l="19050" t="0" r="5715" b="0"/>
                                <wp:docPr id="1" name="Bildobjekt 0" descr="v-loga norma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v-loga normal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6235" cy="368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31" style="position:absolute;margin-left:-10.2pt;margin-top:0;width:41pt;height:41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" o:allowincell="f" fillcolor="#d16349 [3204]" stroked="f">
              <v:textbox inset="0,0,0,0">
                <w:txbxContent>
                  <w:p w:rsidR="00E94E39" w:rsidRDefault="00BA4B53">
                    <w:pPr>
                      <w:pStyle w:val="Ingetavstnd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  <w:lang w:eastAsia="sv-SE"/>
                      </w:rPr>
                      <w:drawing>
                        <wp:inline distT="0" distB="0" distL="0" distR="0">
                          <wp:extent cx="356235" cy="368300"/>
                          <wp:effectExtent l="19050" t="0" r="5715" b="0"/>
                          <wp:docPr id="1" name="Bildobjekt 0" descr="v-loga norma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v-loga normal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6235" cy="368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DB4" w:rsidRDefault="00727DB4">
      <w:pPr>
        <w:spacing w:after="0" w:line="240" w:lineRule="auto"/>
      </w:pPr>
      <w:r>
        <w:separator/>
      </w:r>
    </w:p>
  </w:footnote>
  <w:footnote w:type="continuationSeparator" w:id="0">
    <w:p w:rsidR="00727DB4" w:rsidRDefault="00727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E39" w:rsidRDefault="00C36B3E" w:rsidP="00C36B3E">
    <w:pPr>
      <w:pStyle w:val="Sidhuvud"/>
      <w:jc w:val="center"/>
    </w:pPr>
    <w:r w:rsidRPr="00C36B3E">
      <w:rPr>
        <w:sz w:val="28"/>
        <w:szCs w:val="28"/>
      </w:rPr>
      <w:t xml:space="preserve">VÄNSTERPARTIET I TYRESÖ                                                                   </w:t>
    </w:r>
    <w:r>
      <w:rPr>
        <w:noProof/>
        <w:lang w:eastAsia="sv-SE"/>
      </w:rPr>
      <w:drawing>
        <wp:inline distT="0" distB="0" distL="0" distR="0">
          <wp:extent cx="1323975" cy="1143000"/>
          <wp:effectExtent l="19050" t="0" r="9525" b="0"/>
          <wp:docPr id="3" name="Bildobjekt 2" descr="v-loga nor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-loga norm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Punktlista5"/>
      <w:lvlText w:val="○"/>
      <w:lvlJc w:val="left"/>
      <w:pPr>
        <w:ind w:left="1800" w:hanging="360"/>
      </w:pPr>
      <w:rPr>
        <w:rFonts w:ascii="Monotype Corsiva" w:hAnsi="Monotype Corsiva" w:hint="default"/>
        <w:color w:val="8CADAE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Punktlista4"/>
      <w:lvlText w:val=""/>
      <w:lvlJc w:val="left"/>
      <w:pPr>
        <w:ind w:left="1440" w:hanging="360"/>
      </w:pPr>
      <w:rPr>
        <w:rFonts w:ascii="Symbol" w:hAnsi="Symbol" w:hint="default"/>
        <w:color w:val="8CADAE" w:themeColor="accent3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Punktlista3"/>
      <w:lvlText w:val=""/>
      <w:lvlJc w:val="left"/>
      <w:pPr>
        <w:ind w:left="1080" w:hanging="360"/>
      </w:pPr>
      <w:rPr>
        <w:rFonts w:ascii="Symbol" w:hAnsi="Symbol" w:hint="default"/>
        <w:color w:val="E3A191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  <w:color w:val="D16349" w:themeColor="accent1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8422A" w:themeColor="accent1" w:themeShade="BF"/>
      </w:rPr>
    </w:lvl>
  </w:abstractNum>
  <w:abstractNum w:abstractNumId="5" w15:restartNumberingAfterBreak="0">
    <w:nsid w:val="33CF3B0D"/>
    <w:multiLevelType w:val="hybridMultilevel"/>
    <w:tmpl w:val="9F786C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removeDateAndTime/>
  <w:defaultTabStop w:val="1304"/>
  <w:hyphenationZone w:val="4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B16"/>
    <w:rsid w:val="000419B7"/>
    <w:rsid w:val="000A0F45"/>
    <w:rsid w:val="001072AB"/>
    <w:rsid w:val="001E0CEF"/>
    <w:rsid w:val="002640AC"/>
    <w:rsid w:val="00290727"/>
    <w:rsid w:val="002B2250"/>
    <w:rsid w:val="002D4E04"/>
    <w:rsid w:val="00397003"/>
    <w:rsid w:val="003C5070"/>
    <w:rsid w:val="003D7B16"/>
    <w:rsid w:val="0045000B"/>
    <w:rsid w:val="00461160"/>
    <w:rsid w:val="0048049F"/>
    <w:rsid w:val="00587504"/>
    <w:rsid w:val="005A1CE0"/>
    <w:rsid w:val="00652E1A"/>
    <w:rsid w:val="00665EEB"/>
    <w:rsid w:val="006B5479"/>
    <w:rsid w:val="006F4DE2"/>
    <w:rsid w:val="00727DB4"/>
    <w:rsid w:val="007845D2"/>
    <w:rsid w:val="007A025B"/>
    <w:rsid w:val="008355C1"/>
    <w:rsid w:val="00876D7B"/>
    <w:rsid w:val="00882398"/>
    <w:rsid w:val="00884E94"/>
    <w:rsid w:val="008C3464"/>
    <w:rsid w:val="00926160"/>
    <w:rsid w:val="00971792"/>
    <w:rsid w:val="00A21EBF"/>
    <w:rsid w:val="00A63B7F"/>
    <w:rsid w:val="00A86E96"/>
    <w:rsid w:val="00B84009"/>
    <w:rsid w:val="00B86C2D"/>
    <w:rsid w:val="00BA4B53"/>
    <w:rsid w:val="00BD4B4C"/>
    <w:rsid w:val="00C03592"/>
    <w:rsid w:val="00C36B3E"/>
    <w:rsid w:val="00D01CBA"/>
    <w:rsid w:val="00D679FF"/>
    <w:rsid w:val="00E3349E"/>
    <w:rsid w:val="00E94E39"/>
    <w:rsid w:val="00EB65C3"/>
    <w:rsid w:val="00F5334B"/>
    <w:rsid w:val="00F72DD8"/>
    <w:rsid w:val="00F8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4FC2791E-E5B6-9C43-8EB0-946E2CE2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E39"/>
    <w:pPr>
      <w:spacing w:after="160"/>
    </w:pPr>
    <w:rPr>
      <w:rFonts w:eastAsiaTheme="minorEastAsia"/>
      <w:color w:val="000000" w:themeColor="text1"/>
      <w:lang w:val="sv-SE"/>
    </w:rPr>
  </w:style>
  <w:style w:type="paragraph" w:styleId="Rubrik1">
    <w:name w:val="heading 1"/>
    <w:basedOn w:val="Normal"/>
    <w:next w:val="Normal"/>
    <w:link w:val="Rubrik1Char"/>
    <w:uiPriority w:val="9"/>
    <w:semiHidden/>
    <w:unhideWhenUsed/>
    <w:rsid w:val="00E94E39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pacing w:val="20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rsid w:val="00E94E39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A8422A" w:themeColor="accent1" w:themeShade="BF"/>
      <w:spacing w:val="20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94E39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16349" w:themeColor="accent1"/>
      <w:spacing w:val="20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94E39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618889" w:themeColor="accent3" w:themeShade="BF"/>
      <w:spacing w:val="20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94E3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618889" w:themeColor="accent3" w:themeShade="BF"/>
      <w:spacing w:val="2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94E39"/>
    <w:pPr>
      <w:spacing w:before="200" w:after="0"/>
      <w:outlineLvl w:val="5"/>
    </w:pPr>
    <w:rPr>
      <w:rFonts w:asciiTheme="majorHAnsi" w:eastAsiaTheme="majorEastAsia" w:hAnsiTheme="majorHAnsi" w:cstheme="majorBidi"/>
      <w:color w:val="405A5B" w:themeColor="accent3" w:themeShade="7F"/>
      <w:spacing w:val="10"/>
      <w:sz w:val="24"/>
      <w:szCs w:val="24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94E39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5A5B" w:themeColor="accent3" w:themeShade="7F"/>
      <w:spacing w:val="10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94E39"/>
    <w:pPr>
      <w:spacing w:before="200" w:after="0"/>
      <w:outlineLvl w:val="7"/>
    </w:pPr>
    <w:rPr>
      <w:rFonts w:asciiTheme="majorHAnsi" w:eastAsiaTheme="majorEastAsia" w:hAnsiTheme="majorHAnsi" w:cstheme="majorBidi"/>
      <w:color w:val="D16349" w:themeColor="accent1"/>
      <w:spacing w:val="1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94E39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16349" w:themeColor="accent1"/>
      <w:spacing w:val="1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1"/>
    <w:qFormat/>
    <w:rsid w:val="00E94E39"/>
    <w:pPr>
      <w:spacing w:after="0" w:line="240" w:lineRule="auto"/>
    </w:pPr>
    <w:rPr>
      <w:rFonts w:eastAsiaTheme="minorEastAsia"/>
      <w:lang w:val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fot">
    <w:name w:val="footer"/>
    <w:basedOn w:val="Normal"/>
    <w:link w:val="SidfotChar"/>
    <w:uiPriority w:val="99"/>
    <w:semiHidden/>
    <w:unhideWhenUsed/>
    <w:rsid w:val="00E94E39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94E39"/>
    <w:rPr>
      <w:color w:val="000000" w:themeColor="text1"/>
    </w:rPr>
  </w:style>
  <w:style w:type="paragraph" w:styleId="Ingetavstnd">
    <w:name w:val="No Spacing"/>
    <w:basedOn w:val="Normal"/>
    <w:uiPriority w:val="1"/>
    <w:qFormat/>
    <w:rsid w:val="00E94E39"/>
    <w:pPr>
      <w:spacing w:after="0" w:line="240" w:lineRule="auto"/>
    </w:pPr>
  </w:style>
  <w:style w:type="paragraph" w:styleId="Avslutandetext">
    <w:name w:val="Closing"/>
    <w:basedOn w:val="Normal"/>
    <w:link w:val="AvslutandetextChar"/>
    <w:uiPriority w:val="7"/>
    <w:unhideWhenUsed/>
    <w:qFormat/>
    <w:rsid w:val="00E94E39"/>
    <w:pPr>
      <w:spacing w:before="480" w:after="960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7"/>
    <w:rsid w:val="00E94E39"/>
    <w:rPr>
      <w:rFonts w:eastAsiaTheme="minorEastAsia"/>
      <w:color w:val="000000" w:themeColor="text1"/>
      <w:lang w:val="sv-SE"/>
    </w:rPr>
  </w:style>
  <w:style w:type="paragraph" w:customStyle="1" w:styleId="Mottagarensadress">
    <w:name w:val="Mottagarens adress"/>
    <w:basedOn w:val="Ingetavstnd"/>
    <w:uiPriority w:val="5"/>
    <w:qFormat/>
    <w:rsid w:val="00E94E39"/>
    <w:pPr>
      <w:spacing w:after="360"/>
      <w:contextualSpacing/>
    </w:pPr>
  </w:style>
  <w:style w:type="paragraph" w:styleId="Inledning">
    <w:name w:val="Salutation"/>
    <w:basedOn w:val="Ingetavstnd"/>
    <w:next w:val="Normal"/>
    <w:link w:val="InledningChar"/>
    <w:uiPriority w:val="6"/>
    <w:unhideWhenUsed/>
    <w:qFormat/>
    <w:rsid w:val="00E94E39"/>
    <w:pPr>
      <w:spacing w:before="480" w:after="320"/>
      <w:contextualSpacing/>
    </w:pPr>
    <w:rPr>
      <w:b/>
      <w:bCs/>
    </w:rPr>
  </w:style>
  <w:style w:type="character" w:customStyle="1" w:styleId="InledningChar">
    <w:name w:val="Inledning Char"/>
    <w:basedOn w:val="Standardstycketeckensnitt"/>
    <w:link w:val="Inledning"/>
    <w:uiPriority w:val="6"/>
    <w:rsid w:val="00E94E39"/>
    <w:rPr>
      <w:b/>
      <w:bCs/>
      <w:color w:val="000000" w:themeColor="text1"/>
    </w:rPr>
  </w:style>
  <w:style w:type="paragraph" w:customStyle="1" w:styleId="Avsndarensadress">
    <w:name w:val="Avsändarens adress"/>
    <w:basedOn w:val="Ingetavstnd"/>
    <w:uiPriority w:val="3"/>
    <w:qFormat/>
    <w:rsid w:val="00E94E39"/>
    <w:pPr>
      <w:spacing w:after="360"/>
      <w:contextualSpacing/>
    </w:pPr>
  </w:style>
  <w:style w:type="paragraph" w:styleId="Signatur">
    <w:name w:val="Signature"/>
    <w:basedOn w:val="Normal"/>
    <w:link w:val="SignaturChar"/>
    <w:uiPriority w:val="8"/>
    <w:unhideWhenUsed/>
    <w:rsid w:val="00E94E39"/>
    <w:pPr>
      <w:spacing w:after="200"/>
      <w:contextualSpacing/>
    </w:pPr>
  </w:style>
  <w:style w:type="character" w:customStyle="1" w:styleId="SignaturChar">
    <w:name w:val="Signatur Char"/>
    <w:basedOn w:val="Standardstycketeckensnitt"/>
    <w:link w:val="Signatur"/>
    <w:uiPriority w:val="8"/>
    <w:rsid w:val="00E94E39"/>
    <w:rPr>
      <w:color w:val="000000" w:themeColor="text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4E39"/>
    <w:rPr>
      <w:rFonts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4E39"/>
    <w:rPr>
      <w:rFonts w:eastAsiaTheme="minorEastAsia" w:hAnsi="Tahoma"/>
      <w:color w:val="000000" w:themeColor="text1"/>
      <w:sz w:val="16"/>
      <w:szCs w:val="16"/>
      <w:lang w:val="sv-SE"/>
    </w:rPr>
  </w:style>
  <w:style w:type="paragraph" w:styleId="Indragetstycke">
    <w:name w:val="Block Text"/>
    <w:aliases w:val="Citatblock"/>
    <w:uiPriority w:val="40"/>
    <w:rsid w:val="00E94E39"/>
    <w:pPr>
      <w:pBdr>
        <w:top w:val="single" w:sz="2" w:space="10" w:color="E3A191" w:themeColor="accent1" w:themeTint="99"/>
        <w:bottom w:val="single" w:sz="24" w:space="10" w:color="E3A191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sv-SE"/>
    </w:rPr>
  </w:style>
  <w:style w:type="character" w:styleId="Bokenstitel">
    <w:name w:val="Book Title"/>
    <w:basedOn w:val="Standardstycketeckensnitt"/>
    <w:uiPriority w:val="33"/>
    <w:qFormat/>
    <w:rsid w:val="00E94E39"/>
    <w:rPr>
      <w:rFonts w:asciiTheme="majorHAnsi" w:eastAsiaTheme="majorEastAsia" w:hAnsiTheme="majorHAnsi" w:cstheme="majorBidi"/>
      <w:bCs w:val="0"/>
      <w:i/>
      <w:iCs/>
      <w:color w:val="D19049" w:themeColor="accent6"/>
      <w:sz w:val="20"/>
      <w:szCs w:val="20"/>
      <w:lang w:val="sv-SE"/>
    </w:rPr>
  </w:style>
  <w:style w:type="paragraph" w:styleId="Beskrivning">
    <w:name w:val="caption"/>
    <w:basedOn w:val="Normal"/>
    <w:next w:val="Normal"/>
    <w:uiPriority w:val="35"/>
    <w:unhideWhenUsed/>
    <w:qFormat/>
    <w:rsid w:val="00E94E39"/>
    <w:pPr>
      <w:spacing w:after="0" w:line="240" w:lineRule="auto"/>
    </w:pPr>
    <w:rPr>
      <w:smallCaps/>
      <w:color w:val="988600" w:themeColor="accent2" w:themeShade="BF"/>
      <w:spacing w:val="10"/>
      <w:sz w:val="18"/>
      <w:szCs w:val="18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E94E39"/>
  </w:style>
  <w:style w:type="character" w:customStyle="1" w:styleId="DatumChar">
    <w:name w:val="Datum Char"/>
    <w:basedOn w:val="Standardstycketeckensnitt"/>
    <w:link w:val="Datum"/>
    <w:uiPriority w:val="99"/>
    <w:semiHidden/>
    <w:rsid w:val="00E94E39"/>
    <w:rPr>
      <w:rFonts w:eastAsiaTheme="minorEastAsia"/>
      <w:color w:val="000000" w:themeColor="text1"/>
      <w:lang w:val="sv-SE"/>
    </w:rPr>
  </w:style>
  <w:style w:type="character" w:styleId="Betoning">
    <w:name w:val="Emphasis"/>
    <w:uiPriority w:val="20"/>
    <w:qFormat/>
    <w:rsid w:val="00E94E39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sv-SE"/>
    </w:rPr>
  </w:style>
  <w:style w:type="paragraph" w:styleId="Sidhuvud">
    <w:name w:val="header"/>
    <w:basedOn w:val="Normal"/>
    <w:link w:val="SidhuvudChar"/>
    <w:uiPriority w:val="99"/>
    <w:semiHidden/>
    <w:unhideWhenUsed/>
    <w:rsid w:val="00E94E39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94E39"/>
    <w:rPr>
      <w:color w:val="000000" w:themeColor="text1"/>
    </w:rPr>
  </w:style>
  <w:style w:type="character" w:customStyle="1" w:styleId="Rubrik1Char">
    <w:name w:val="Rubrik 1 Char"/>
    <w:basedOn w:val="Standardstycketeckensnitt"/>
    <w:link w:val="Rubrik1"/>
    <w:uiPriority w:val="9"/>
    <w:semiHidden/>
    <w:rsid w:val="00E94E39"/>
    <w:rPr>
      <w:rFonts w:asciiTheme="majorHAnsi" w:eastAsiaTheme="majorEastAsia" w:hAnsiTheme="majorHAnsi" w:cstheme="majorBidi"/>
      <w:b/>
      <w:bCs/>
      <w:color w:val="A8422A" w:themeColor="accent1" w:themeShade="BF"/>
      <w:spacing w:val="20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94E39"/>
    <w:rPr>
      <w:rFonts w:asciiTheme="majorHAnsi" w:eastAsiaTheme="majorEastAsia" w:hAnsiTheme="majorHAnsi" w:cstheme="majorBidi"/>
      <w:b/>
      <w:bCs/>
      <w:color w:val="A8422A" w:themeColor="accent1" w:themeShade="BF"/>
      <w:spacing w:val="20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94E39"/>
    <w:rPr>
      <w:rFonts w:asciiTheme="majorHAnsi" w:eastAsiaTheme="majorEastAsia" w:hAnsiTheme="majorHAnsi" w:cstheme="majorBidi"/>
      <w:b/>
      <w:bCs/>
      <w:color w:val="D16349" w:themeColor="accent1"/>
      <w:spacing w:val="2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94E39"/>
    <w:rPr>
      <w:rFonts w:asciiTheme="majorHAnsi" w:eastAsiaTheme="majorEastAsia" w:hAnsiTheme="majorHAnsi" w:cstheme="majorBidi"/>
      <w:b/>
      <w:bCs/>
      <w:color w:val="618889" w:themeColor="accent3" w:themeShade="BF"/>
      <w:spacing w:val="20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94E39"/>
    <w:rPr>
      <w:rFonts w:asciiTheme="majorHAnsi" w:eastAsiaTheme="majorEastAsia" w:hAnsiTheme="majorHAnsi" w:cstheme="majorBidi"/>
      <w:b/>
      <w:bCs/>
      <w:i/>
      <w:iCs/>
      <w:color w:val="618889" w:themeColor="accent3" w:themeShade="BF"/>
      <w:spacing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94E39"/>
    <w:rPr>
      <w:rFonts w:asciiTheme="majorHAnsi" w:eastAsiaTheme="majorEastAsia" w:hAnsiTheme="majorHAnsi" w:cstheme="majorBidi"/>
      <w:color w:val="405A5B" w:themeColor="accent3" w:themeShade="7F"/>
      <w:spacing w:val="10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94E39"/>
    <w:rPr>
      <w:rFonts w:asciiTheme="majorHAnsi" w:eastAsiaTheme="majorEastAsia" w:hAnsiTheme="majorHAnsi" w:cstheme="majorBidi"/>
      <w:i/>
      <w:iCs/>
      <w:color w:val="405A5B" w:themeColor="accent3" w:themeShade="7F"/>
      <w:spacing w:val="10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94E39"/>
    <w:rPr>
      <w:rFonts w:asciiTheme="majorHAnsi" w:eastAsiaTheme="majorEastAsia" w:hAnsiTheme="majorHAnsi" w:cstheme="majorBidi"/>
      <w:color w:val="D16349" w:themeColor="accent1"/>
      <w:spacing w:val="1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94E39"/>
    <w:rPr>
      <w:rFonts w:asciiTheme="majorHAnsi" w:eastAsiaTheme="majorEastAsia" w:hAnsiTheme="majorHAnsi" w:cstheme="majorBidi"/>
      <w:i/>
      <w:iCs/>
      <w:color w:val="D16349" w:themeColor="accent1"/>
      <w:spacing w:val="10"/>
    </w:rPr>
  </w:style>
  <w:style w:type="character" w:styleId="Hyperlnk">
    <w:name w:val="Hyperlink"/>
    <w:basedOn w:val="Standardstycketeckensnitt"/>
    <w:uiPriority w:val="99"/>
    <w:semiHidden/>
    <w:unhideWhenUsed/>
    <w:rsid w:val="00E94E39"/>
    <w:rPr>
      <w:color w:val="00A3D6" w:themeColor="hyperlink"/>
      <w:u w:val="single"/>
    </w:rPr>
  </w:style>
  <w:style w:type="character" w:styleId="Starkbetoning">
    <w:name w:val="Intense Emphasis"/>
    <w:basedOn w:val="Standardstycketeckensnitt"/>
    <w:uiPriority w:val="21"/>
    <w:qFormat/>
    <w:rsid w:val="00E94E39"/>
    <w:rPr>
      <w:rFonts w:asciiTheme="minorHAnsi" w:hAnsiTheme="minorHAnsi"/>
      <w:b/>
      <w:bCs/>
      <w:i/>
      <w:iCs/>
      <w:smallCaps/>
      <w:color w:val="CCB400" w:themeColor="accent2"/>
      <w:spacing w:val="2"/>
      <w:w w:val="100"/>
      <w:sz w:val="20"/>
      <w:szCs w:val="20"/>
    </w:rPr>
  </w:style>
  <w:style w:type="paragraph" w:styleId="Starktcitat">
    <w:name w:val="Intense Quote"/>
    <w:basedOn w:val="Normal"/>
    <w:link w:val="StarktcitatChar"/>
    <w:uiPriority w:val="30"/>
    <w:qFormat/>
    <w:rsid w:val="00E94E39"/>
    <w:pPr>
      <w:pBdr>
        <w:top w:val="single" w:sz="36" w:space="10" w:color="E3A191" w:themeColor="accent1" w:themeTint="99"/>
        <w:left w:val="single" w:sz="24" w:space="10" w:color="D16349" w:themeColor="accent1"/>
        <w:bottom w:val="single" w:sz="36" w:space="10" w:color="8CADAE" w:themeColor="accent3"/>
        <w:right w:val="single" w:sz="24" w:space="10" w:color="D16349" w:themeColor="accent1"/>
      </w:pBdr>
      <w:shd w:val="clear" w:color="auto" w:fill="D16349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94E39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D16349" w:themeFill="accent1"/>
    </w:rPr>
  </w:style>
  <w:style w:type="character" w:styleId="Starkreferens">
    <w:name w:val="Intense Reference"/>
    <w:basedOn w:val="Standardstycketeckensnitt"/>
    <w:uiPriority w:val="32"/>
    <w:qFormat/>
    <w:rsid w:val="00E94E39"/>
    <w:rPr>
      <w:b/>
      <w:bCs/>
      <w:color w:val="D16349" w:themeColor="accent1"/>
      <w:sz w:val="22"/>
      <w:u w:val="single"/>
    </w:rPr>
  </w:style>
  <w:style w:type="paragraph" w:styleId="Punktlista">
    <w:name w:val="List Bullet"/>
    <w:basedOn w:val="Normal"/>
    <w:uiPriority w:val="37"/>
    <w:unhideWhenUsed/>
    <w:qFormat/>
    <w:rsid w:val="00E94E39"/>
    <w:pPr>
      <w:numPr>
        <w:numId w:val="11"/>
      </w:numPr>
      <w:spacing w:after="0"/>
      <w:contextualSpacing/>
    </w:pPr>
  </w:style>
  <w:style w:type="paragraph" w:styleId="Punktlista2">
    <w:name w:val="List Bullet 2"/>
    <w:basedOn w:val="Normal"/>
    <w:uiPriority w:val="37"/>
    <w:unhideWhenUsed/>
    <w:qFormat/>
    <w:rsid w:val="00E94E39"/>
    <w:pPr>
      <w:numPr>
        <w:numId w:val="12"/>
      </w:numPr>
      <w:spacing w:after="0"/>
    </w:pPr>
  </w:style>
  <w:style w:type="paragraph" w:styleId="Punktlista3">
    <w:name w:val="List Bullet 3"/>
    <w:basedOn w:val="Normal"/>
    <w:uiPriority w:val="37"/>
    <w:unhideWhenUsed/>
    <w:qFormat/>
    <w:rsid w:val="00E94E39"/>
    <w:pPr>
      <w:numPr>
        <w:numId w:val="13"/>
      </w:numPr>
      <w:spacing w:after="0"/>
    </w:pPr>
  </w:style>
  <w:style w:type="paragraph" w:styleId="Punktlista4">
    <w:name w:val="List Bullet 4"/>
    <w:basedOn w:val="Normal"/>
    <w:uiPriority w:val="37"/>
    <w:unhideWhenUsed/>
    <w:qFormat/>
    <w:rsid w:val="00E94E39"/>
    <w:pPr>
      <w:numPr>
        <w:numId w:val="14"/>
      </w:numPr>
      <w:spacing w:after="0"/>
    </w:pPr>
  </w:style>
  <w:style w:type="paragraph" w:styleId="Punktlista5">
    <w:name w:val="List Bullet 5"/>
    <w:basedOn w:val="Normal"/>
    <w:uiPriority w:val="37"/>
    <w:unhideWhenUsed/>
    <w:qFormat/>
    <w:rsid w:val="00E94E39"/>
    <w:pPr>
      <w:numPr>
        <w:numId w:val="15"/>
      </w:numPr>
      <w:spacing w:after="0"/>
    </w:pPr>
  </w:style>
  <w:style w:type="paragraph" w:styleId="Citat">
    <w:name w:val="Quote"/>
    <w:basedOn w:val="Normal"/>
    <w:link w:val="CitatChar"/>
    <w:uiPriority w:val="29"/>
    <w:qFormat/>
    <w:rsid w:val="00E94E39"/>
    <w:rPr>
      <w:i/>
      <w:iCs/>
      <w:color w:val="7F7F7F" w:themeColor="background1" w:themeShade="7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E94E39"/>
    <w:rPr>
      <w:i/>
      <w:iCs/>
      <w:color w:val="7F7F7F" w:themeColor="background1" w:themeShade="7F"/>
      <w:sz w:val="24"/>
      <w:szCs w:val="24"/>
    </w:rPr>
  </w:style>
  <w:style w:type="character" w:styleId="Stark">
    <w:name w:val="Strong"/>
    <w:uiPriority w:val="22"/>
    <w:qFormat/>
    <w:rsid w:val="00E94E39"/>
    <w:rPr>
      <w:rFonts w:asciiTheme="minorHAnsi" w:eastAsiaTheme="minorEastAsia" w:hAnsiTheme="minorHAnsi" w:cstheme="minorBidi"/>
      <w:b/>
      <w:bCs/>
      <w:iCs w:val="0"/>
      <w:color w:val="CCB400" w:themeColor="accent2"/>
      <w:szCs w:val="22"/>
      <w:lang w:val="sv-SE"/>
    </w:rPr>
  </w:style>
  <w:style w:type="paragraph" w:styleId="Underrubrik">
    <w:name w:val="Subtitle"/>
    <w:basedOn w:val="Normal"/>
    <w:link w:val="UnderrubrikChar"/>
    <w:uiPriority w:val="11"/>
    <w:rsid w:val="00E94E39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94E39"/>
    <w:rPr>
      <w:rFonts w:asciiTheme="majorHAnsi" w:eastAsiaTheme="majorEastAsia" w:hAnsiTheme="majorHAnsi" w:cstheme="majorBidi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E94E39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Diskretreferens">
    <w:name w:val="Subtle Reference"/>
    <w:basedOn w:val="Standardstycketeckensnitt"/>
    <w:uiPriority w:val="31"/>
    <w:qFormat/>
    <w:rsid w:val="00E94E39"/>
    <w:rPr>
      <w:color w:val="737373" w:themeColor="text1" w:themeTint="8C"/>
      <w:sz w:val="22"/>
      <w:u w:val="single"/>
    </w:rPr>
  </w:style>
  <w:style w:type="paragraph" w:styleId="Rubrik">
    <w:name w:val="Title"/>
    <w:basedOn w:val="Normal"/>
    <w:link w:val="RubrikChar"/>
    <w:uiPriority w:val="10"/>
    <w:rsid w:val="00E94E39"/>
    <w:pPr>
      <w:pBdr>
        <w:bottom w:val="single" w:sz="8" w:space="4" w:color="D16349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16349" w:themeColor="accent1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E94E39"/>
    <w:rPr>
      <w:rFonts w:asciiTheme="majorHAnsi" w:eastAsiaTheme="majorEastAsia" w:hAnsiTheme="majorHAnsi" w:cstheme="majorBidi"/>
      <w:b/>
      <w:bCs/>
      <w:smallCaps/>
      <w:color w:val="D16349" w:themeColor="accent1"/>
      <w:sz w:val="48"/>
      <w:szCs w:val="48"/>
    </w:rPr>
  </w:style>
  <w:style w:type="paragraph" w:styleId="Innehll1">
    <w:name w:val="toc 1"/>
    <w:basedOn w:val="Normal"/>
    <w:next w:val="Normal"/>
    <w:autoRedefine/>
    <w:uiPriority w:val="99"/>
    <w:semiHidden/>
    <w:unhideWhenUsed/>
    <w:qFormat/>
    <w:rsid w:val="00E94E39"/>
    <w:pPr>
      <w:tabs>
        <w:tab w:val="right" w:leader="dot" w:pos="8630"/>
      </w:tabs>
      <w:spacing w:after="40" w:line="240" w:lineRule="auto"/>
    </w:pPr>
    <w:rPr>
      <w:smallCaps/>
      <w:noProof/>
      <w:color w:val="CCB400" w:themeColor="accent2"/>
    </w:rPr>
  </w:style>
  <w:style w:type="paragraph" w:styleId="Innehll2">
    <w:name w:val="toc 2"/>
    <w:basedOn w:val="Normal"/>
    <w:next w:val="Normal"/>
    <w:autoRedefine/>
    <w:uiPriority w:val="99"/>
    <w:semiHidden/>
    <w:unhideWhenUsed/>
    <w:qFormat/>
    <w:rsid w:val="00E94E39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Innehll3">
    <w:name w:val="toc 3"/>
    <w:basedOn w:val="Normal"/>
    <w:next w:val="Normal"/>
    <w:autoRedefine/>
    <w:uiPriority w:val="99"/>
    <w:semiHidden/>
    <w:unhideWhenUsed/>
    <w:qFormat/>
    <w:rsid w:val="00E94E39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Innehll4">
    <w:name w:val="toc 4"/>
    <w:basedOn w:val="Normal"/>
    <w:next w:val="Normal"/>
    <w:autoRedefine/>
    <w:uiPriority w:val="99"/>
    <w:semiHidden/>
    <w:unhideWhenUsed/>
    <w:qFormat/>
    <w:rsid w:val="00E94E39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Innehll5">
    <w:name w:val="toc 5"/>
    <w:basedOn w:val="Normal"/>
    <w:next w:val="Normal"/>
    <w:autoRedefine/>
    <w:uiPriority w:val="99"/>
    <w:semiHidden/>
    <w:unhideWhenUsed/>
    <w:qFormat/>
    <w:rsid w:val="00E94E39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Innehll6">
    <w:name w:val="toc 6"/>
    <w:basedOn w:val="Normal"/>
    <w:next w:val="Normal"/>
    <w:autoRedefine/>
    <w:uiPriority w:val="99"/>
    <w:semiHidden/>
    <w:unhideWhenUsed/>
    <w:qFormat/>
    <w:rsid w:val="00E94E39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Innehll7">
    <w:name w:val="toc 7"/>
    <w:basedOn w:val="Normal"/>
    <w:next w:val="Normal"/>
    <w:autoRedefine/>
    <w:uiPriority w:val="99"/>
    <w:semiHidden/>
    <w:unhideWhenUsed/>
    <w:qFormat/>
    <w:rsid w:val="00E94E39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Innehll8">
    <w:name w:val="toc 8"/>
    <w:basedOn w:val="Normal"/>
    <w:next w:val="Normal"/>
    <w:autoRedefine/>
    <w:uiPriority w:val="99"/>
    <w:semiHidden/>
    <w:unhideWhenUsed/>
    <w:qFormat/>
    <w:rsid w:val="00E94E39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Innehll9">
    <w:name w:val="toc 9"/>
    <w:basedOn w:val="Normal"/>
    <w:next w:val="Normal"/>
    <w:autoRedefine/>
    <w:uiPriority w:val="99"/>
    <w:semiHidden/>
    <w:unhideWhenUsed/>
    <w:qFormat/>
    <w:rsid w:val="00E94E39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atumtext">
    <w:name w:val="Datumtext"/>
    <w:basedOn w:val="Normal"/>
    <w:uiPriority w:val="35"/>
    <w:rsid w:val="00E94E39"/>
    <w:pPr>
      <w:spacing w:before="720" w:after="200"/>
      <w:contextualSpacing/>
    </w:pPr>
  </w:style>
  <w:style w:type="paragraph" w:customStyle="1" w:styleId="Grtext">
    <w:name w:val="Grå text"/>
    <w:basedOn w:val="Ingetavstnd"/>
    <w:uiPriority w:val="35"/>
    <w:qFormat/>
    <w:rsid w:val="00E94E39"/>
    <w:rPr>
      <w:rFonts w:asciiTheme="majorHAnsi" w:eastAsiaTheme="majorEastAsia" w:hAnsiTheme="majorHAnsi" w:cstheme="majorBidi"/>
      <w:color w:val="7F7F7F" w:themeColor="text1" w:themeTint="80"/>
      <w:sz w:val="20"/>
    </w:rPr>
  </w:style>
  <w:style w:type="paragraph" w:customStyle="1" w:styleId="Sidhuvudjmna">
    <w:name w:val="Sidhuvud (jämna)"/>
    <w:basedOn w:val="Ingetavstnd"/>
    <w:qFormat/>
    <w:rsid w:val="00E94E39"/>
    <w:pPr>
      <w:pBdr>
        <w:bottom w:val="single" w:sz="4" w:space="1" w:color="D16349" w:themeColor="accent1"/>
      </w:pBdr>
    </w:pPr>
    <w:rPr>
      <w:b/>
      <w:bCs/>
      <w:color w:val="646B86" w:themeColor="text2"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E94E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2F25FBB30B4D7AB81D68B07FCB0E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AC20B0-0788-4485-AB28-932C40DEE46C}"/>
      </w:docPartPr>
      <w:docPartBody>
        <w:p w:rsidR="004B5C51" w:rsidRDefault="00744C4B">
          <w:pPr>
            <w:pStyle w:val="572F25FBB30B4D7AB81D68B07FCB0E44"/>
          </w:pPr>
          <w:r>
            <w:rPr>
              <w:rStyle w:val="Platshllartext"/>
              <w:rFonts w:eastAsiaTheme="majorEastAsia" w:cstheme="majorBidi"/>
              <w:szCs w:val="20"/>
            </w:rPr>
            <w:t>[Ange företagets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20B06040202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4C4B"/>
    <w:rsid w:val="00001A74"/>
    <w:rsid w:val="004B5C51"/>
    <w:rsid w:val="004F1CF0"/>
    <w:rsid w:val="005F0B52"/>
    <w:rsid w:val="00641A1D"/>
    <w:rsid w:val="00744C4B"/>
    <w:rsid w:val="00974AB1"/>
    <w:rsid w:val="00CA3465"/>
    <w:rsid w:val="00DA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C5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4BE0759C68B4DD98E865CFBCBBD2CAD">
    <w:name w:val="54BE0759C68B4DD98E865CFBCBBD2CAD"/>
    <w:rsid w:val="004B5C51"/>
  </w:style>
  <w:style w:type="paragraph" w:customStyle="1" w:styleId="74ACC8F8BC8F4BC0BAAAEB9260EBBC02">
    <w:name w:val="74ACC8F8BC8F4BC0BAAAEB9260EBBC02"/>
    <w:rsid w:val="004B5C51"/>
  </w:style>
  <w:style w:type="paragraph" w:customStyle="1" w:styleId="542F14B5E5AB4F8895274B33324EF25D">
    <w:name w:val="542F14B5E5AB4F8895274B33324EF25D"/>
    <w:rsid w:val="004B5C51"/>
  </w:style>
  <w:style w:type="paragraph" w:customStyle="1" w:styleId="98AB35A289944FA3BCA11A4CF40CC8DC">
    <w:name w:val="98AB35A289944FA3BCA11A4CF40CC8DC"/>
    <w:rsid w:val="004B5C51"/>
  </w:style>
  <w:style w:type="character" w:styleId="Platshllartext">
    <w:name w:val="Placeholder Text"/>
    <w:basedOn w:val="Standardstycketeckensnitt"/>
    <w:uiPriority w:val="99"/>
    <w:semiHidden/>
    <w:rsid w:val="004B5C51"/>
    <w:rPr>
      <w:rFonts w:eastAsiaTheme="minorEastAsia" w:cstheme="minorBidi"/>
      <w:bCs w:val="0"/>
      <w:iCs w:val="0"/>
      <w:color w:val="808080"/>
      <w:szCs w:val="22"/>
      <w:lang w:val="sv-SE"/>
    </w:rPr>
  </w:style>
  <w:style w:type="paragraph" w:customStyle="1" w:styleId="572F25FBB30B4D7AB81D68B07FCB0E44">
    <w:name w:val="572F25FBB30B4D7AB81D68B07FCB0E44"/>
    <w:rsid w:val="004B5C51"/>
  </w:style>
  <w:style w:type="paragraph" w:customStyle="1" w:styleId="4C6AE85D338C4EE6A1095842BB24EC5D">
    <w:name w:val="4C6AE85D338C4EE6A1095842BB24EC5D"/>
    <w:rsid w:val="004B5C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Förvaltning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2016-02-25T00:00:00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DF3769-9D31-47DE-85FC-5B130D222FFF}">
  <ds:schemaRefs>
    <ds:schemaRef ds:uri="http://schemas.microsoft.com/office/2006/customDocumentInformationPanel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8F547202-00A2-4A49-B304-E7BD7D0351C7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BARN- OCH UTBILDNINGSNÄMNDENS SAMMANTRÄDE 2009-09-23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ERSÄTTARYTTRANDE</dc:creator>
  <cp:lastModifiedBy>Gunilla Andersson</cp:lastModifiedBy>
  <cp:revision>2</cp:revision>
  <cp:lastPrinted>2019-02-21T15:32:00Z</cp:lastPrinted>
  <dcterms:created xsi:type="dcterms:W3CDTF">2019-02-22T18:35:00Z</dcterms:created>
  <dcterms:modified xsi:type="dcterms:W3CDTF">2019-02-22T18:35:00Z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1053</vt:i4>
  </property>
  <property fmtid="{D5CDD505-2E9C-101B-9397-08002B2CF9AE}" pid="3" name="_Version">
    <vt:lpwstr>0809</vt:lpwstr>
  </property>
</Properties>
</file>